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ECDC" w14:textId="77777777" w:rsidR="00DA509A" w:rsidRPr="002A6A33" w:rsidRDefault="00DA509A" w:rsidP="00517697">
      <w:pPr>
        <w:pageBreakBefore/>
        <w:tabs>
          <w:tab w:val="right" w:pos="9070"/>
        </w:tabs>
        <w:ind w:left="6663"/>
        <w:rPr>
          <w:b/>
          <w:bCs/>
          <w:sz w:val="22"/>
          <w:szCs w:val="22"/>
        </w:rPr>
      </w:pPr>
      <w:r w:rsidRPr="002A6A33">
        <w:rPr>
          <w:b/>
          <w:bCs/>
          <w:sz w:val="22"/>
          <w:szCs w:val="22"/>
        </w:rPr>
        <w:t xml:space="preserve">Załącznik nr </w:t>
      </w:r>
      <w:r w:rsidR="002A6A33" w:rsidRPr="002A6A33">
        <w:rPr>
          <w:b/>
          <w:bCs/>
          <w:sz w:val="22"/>
          <w:szCs w:val="22"/>
        </w:rPr>
        <w:t>7</w:t>
      </w:r>
      <w:r w:rsidR="003D6E90" w:rsidRPr="002A6A33">
        <w:rPr>
          <w:b/>
          <w:bCs/>
          <w:sz w:val="22"/>
          <w:szCs w:val="22"/>
        </w:rPr>
        <w:t xml:space="preserve"> do S</w:t>
      </w:r>
      <w:r w:rsidR="0029492E" w:rsidRPr="002A6A33">
        <w:rPr>
          <w:b/>
          <w:bCs/>
          <w:sz w:val="22"/>
          <w:szCs w:val="22"/>
        </w:rPr>
        <w:t>WZ</w:t>
      </w:r>
      <w:r w:rsidRPr="002A6A33">
        <w:rPr>
          <w:b/>
          <w:bCs/>
          <w:sz w:val="22"/>
          <w:szCs w:val="22"/>
        </w:rPr>
        <w:t xml:space="preserve"> </w:t>
      </w:r>
      <w:r w:rsidR="0000234F" w:rsidRPr="002A6A33">
        <w:rPr>
          <w:b/>
          <w:bCs/>
          <w:sz w:val="22"/>
          <w:szCs w:val="22"/>
        </w:rPr>
        <w:t xml:space="preserve"> </w:t>
      </w:r>
    </w:p>
    <w:p w14:paraId="3B9682F9" w14:textId="77777777" w:rsidR="0023464F" w:rsidRPr="004C3F4E" w:rsidRDefault="009E1C8A" w:rsidP="00517697">
      <w:pPr>
        <w:tabs>
          <w:tab w:val="left" w:pos="1140"/>
        </w:tabs>
        <w:rPr>
          <w:b/>
          <w:sz w:val="22"/>
          <w:szCs w:val="22"/>
        </w:rPr>
      </w:pPr>
      <w:r w:rsidRPr="004C3F4E">
        <w:rPr>
          <w:sz w:val="22"/>
          <w:szCs w:val="22"/>
        </w:rPr>
        <w:t>...................................................................................</w:t>
      </w:r>
      <w:r w:rsidRPr="004C3F4E">
        <w:rPr>
          <w:sz w:val="22"/>
          <w:szCs w:val="22"/>
        </w:rPr>
        <w:tab/>
        <w:t xml:space="preserve">     </w:t>
      </w:r>
      <w:r w:rsidR="00583916" w:rsidRPr="004C3F4E">
        <w:rPr>
          <w:sz w:val="22"/>
          <w:szCs w:val="22"/>
        </w:rPr>
        <w:t xml:space="preserve">                                    </w:t>
      </w:r>
      <w:r w:rsidRPr="004C3F4E">
        <w:rPr>
          <w:sz w:val="22"/>
          <w:szCs w:val="22"/>
        </w:rPr>
        <w:t xml:space="preserve"> </w:t>
      </w:r>
      <w:r w:rsidRPr="004C3F4E">
        <w:rPr>
          <w:rFonts w:eastAsia="Batang"/>
          <w:i/>
          <w:sz w:val="22"/>
          <w:szCs w:val="22"/>
        </w:rPr>
        <w:t xml:space="preserve"> </w:t>
      </w:r>
    </w:p>
    <w:p w14:paraId="182B5623" w14:textId="77777777" w:rsidR="009E1C8A" w:rsidRPr="004C3F4E" w:rsidRDefault="009E1C8A" w:rsidP="0023464F">
      <w:pPr>
        <w:spacing w:before="120"/>
        <w:rPr>
          <w:iCs/>
          <w:sz w:val="22"/>
          <w:szCs w:val="22"/>
        </w:rPr>
      </w:pPr>
      <w:r w:rsidRPr="004C3F4E">
        <w:rPr>
          <w:rFonts w:eastAsia="Batang"/>
          <w:iCs/>
          <w:sz w:val="22"/>
          <w:szCs w:val="22"/>
        </w:rPr>
        <w:t>(Nazwa i adres Wykonawcy)</w:t>
      </w:r>
    </w:p>
    <w:p w14:paraId="519441B9" w14:textId="77777777" w:rsidR="009E1C8A" w:rsidRPr="004C3F4E" w:rsidRDefault="009E1C8A" w:rsidP="00DA509A">
      <w:pPr>
        <w:rPr>
          <w:sz w:val="22"/>
          <w:szCs w:val="22"/>
        </w:rPr>
      </w:pPr>
    </w:p>
    <w:p w14:paraId="3FAA3B36" w14:textId="77777777" w:rsidR="002E24F4" w:rsidRPr="004C3F4E" w:rsidRDefault="002E24F4" w:rsidP="00517697">
      <w:pPr>
        <w:pStyle w:val="Default"/>
        <w:spacing w:after="240" w:line="276" w:lineRule="auto"/>
        <w:ind w:left="3686"/>
        <w:contextualSpacing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4C3F4E">
        <w:rPr>
          <w:rFonts w:ascii="Times New Roman" w:hAnsi="Times New Roman" w:cs="Times New Roman"/>
          <w:b/>
          <w:color w:val="auto"/>
          <w:sz w:val="28"/>
          <w:szCs w:val="22"/>
        </w:rPr>
        <w:t>WYKAZ OSÓB</w:t>
      </w:r>
    </w:p>
    <w:p w14:paraId="00AE5AC4" w14:textId="77777777" w:rsidR="00FD07C4" w:rsidRDefault="00FD07C4" w:rsidP="00FD07C4">
      <w:pPr>
        <w:spacing w:line="259" w:lineRule="auto"/>
        <w:jc w:val="center"/>
        <w:rPr>
          <w:b/>
          <w:bCs/>
        </w:rPr>
      </w:pPr>
      <w:r w:rsidRPr="00A06C22">
        <w:rPr>
          <w:b/>
          <w:bCs/>
        </w:rPr>
        <w:t>Przebudowa drogi powiatowej nr 1144F na odcinku od drogi krajowej nr 32 do drogi wojewódzkiej nr 279 w m. Drzonów – II etap</w:t>
      </w:r>
    </w:p>
    <w:p w14:paraId="3BDCC401" w14:textId="515C84EA" w:rsidR="00FD07C4" w:rsidRPr="00A06C22" w:rsidRDefault="00FD07C4" w:rsidP="00FD07C4">
      <w:pPr>
        <w:spacing w:line="259" w:lineRule="auto"/>
        <w:jc w:val="center"/>
        <w:rPr>
          <w:b/>
          <w:bCs/>
        </w:rPr>
      </w:pPr>
      <w:r w:rsidRPr="00A06C22">
        <w:rPr>
          <w:b/>
          <w:bCs/>
        </w:rPr>
        <w:t xml:space="preserve"> [odcinek lok. 1+918,90 do km 2+913,</w:t>
      </w:r>
      <w:r w:rsidR="005E1C87">
        <w:rPr>
          <w:b/>
          <w:bCs/>
        </w:rPr>
        <w:t>9</w:t>
      </w:r>
      <w:r w:rsidRPr="00A06C22">
        <w:rPr>
          <w:b/>
          <w:bCs/>
        </w:rPr>
        <w:t>0 w m. Drzonów]</w:t>
      </w:r>
    </w:p>
    <w:p w14:paraId="1F583A0D" w14:textId="77777777" w:rsidR="00403AD4" w:rsidRPr="004C3F4E" w:rsidRDefault="00403AD4" w:rsidP="0006519E">
      <w:pPr>
        <w:rPr>
          <w:b/>
          <w:sz w:val="22"/>
          <w:szCs w:val="22"/>
        </w:rPr>
      </w:pPr>
    </w:p>
    <w:p w14:paraId="16B7C1F1" w14:textId="77777777" w:rsidR="0006519E" w:rsidRPr="004C3F4E" w:rsidRDefault="00DA509A" w:rsidP="0006519E">
      <w:pPr>
        <w:rPr>
          <w:b/>
          <w:sz w:val="22"/>
          <w:szCs w:val="22"/>
        </w:rPr>
      </w:pPr>
      <w:r w:rsidRPr="004C3F4E">
        <w:rPr>
          <w:b/>
          <w:sz w:val="22"/>
          <w:szCs w:val="22"/>
        </w:rPr>
        <w:t xml:space="preserve">OŚWIADCZAM(Y), </w:t>
      </w:r>
      <w:r w:rsidR="0006519E" w:rsidRPr="004C3F4E">
        <w:rPr>
          <w:b/>
          <w:sz w:val="22"/>
          <w:szCs w:val="22"/>
        </w:rPr>
        <w:t xml:space="preserve">że </w:t>
      </w:r>
    </w:p>
    <w:p w14:paraId="2297FD64" w14:textId="77777777" w:rsidR="00DA509A" w:rsidRPr="004C3F4E" w:rsidRDefault="00DA509A" w:rsidP="0006519E">
      <w:pPr>
        <w:rPr>
          <w:sz w:val="22"/>
          <w:szCs w:val="22"/>
        </w:rPr>
      </w:pPr>
      <w:r w:rsidRPr="004C3F4E">
        <w:rPr>
          <w:b/>
          <w:sz w:val="22"/>
          <w:szCs w:val="22"/>
        </w:rPr>
        <w:t xml:space="preserve"> </w:t>
      </w:r>
    </w:p>
    <w:p w14:paraId="3BE099B4" w14:textId="77777777" w:rsidR="002E24F4" w:rsidRPr="004C3F4E" w:rsidRDefault="002E24F4" w:rsidP="00517697">
      <w:pPr>
        <w:jc w:val="both"/>
        <w:rPr>
          <w:bCs/>
          <w:sz w:val="22"/>
          <w:szCs w:val="22"/>
        </w:rPr>
      </w:pPr>
      <w:r w:rsidRPr="004C3F4E">
        <w:rPr>
          <w:bCs/>
          <w:sz w:val="22"/>
          <w:szCs w:val="22"/>
        </w:rPr>
        <w:t xml:space="preserve">wymienione poniżej </w:t>
      </w:r>
      <w:r w:rsidRPr="004C3F4E">
        <w:rPr>
          <w:b/>
          <w:sz w:val="22"/>
          <w:szCs w:val="22"/>
        </w:rPr>
        <w:t>Osoby będą uczestniczyć</w:t>
      </w:r>
      <w:r w:rsidRPr="004C3F4E">
        <w:rPr>
          <w:bCs/>
          <w:sz w:val="22"/>
          <w:szCs w:val="22"/>
        </w:rPr>
        <w:t xml:space="preserve"> w wykonywaniu ww. zamówienia: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1843"/>
        <w:gridCol w:w="2400"/>
        <w:gridCol w:w="2703"/>
      </w:tblGrid>
      <w:tr w:rsidR="00517697" w:rsidRPr="004C3F4E" w14:paraId="4EE93FC4" w14:textId="77777777" w:rsidTr="009A6A3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6F5" w14:textId="77777777" w:rsidR="00517697" w:rsidRPr="004C3F4E" w:rsidRDefault="00517697" w:rsidP="005C36AB">
            <w:pPr>
              <w:snapToGrid w:val="0"/>
              <w:spacing w:before="120"/>
              <w:jc w:val="center"/>
              <w:rPr>
                <w:bCs/>
                <w:spacing w:val="4"/>
                <w:sz w:val="22"/>
                <w:szCs w:val="22"/>
              </w:rPr>
            </w:pPr>
            <w:r w:rsidRPr="004C3F4E">
              <w:rPr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34D" w14:textId="77777777" w:rsidR="00517697" w:rsidRPr="004C3F4E" w:rsidRDefault="00517697" w:rsidP="00EA1C5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A0F" w14:textId="77777777" w:rsidR="00517697" w:rsidRPr="004C3F4E" w:rsidRDefault="00517697" w:rsidP="00EA1C5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94F" w14:textId="77777777" w:rsidR="00517697" w:rsidRPr="004C3F4E" w:rsidRDefault="00517697" w:rsidP="00EA1C5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B4FD698" w14:textId="77777777" w:rsidR="00517697" w:rsidRPr="004C3F4E" w:rsidRDefault="00517697" w:rsidP="00EA1C5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Kwalifikacje zawodowe</w:t>
            </w:r>
          </w:p>
          <w:p w14:paraId="50E85637" w14:textId="77777777" w:rsidR="00517697" w:rsidRPr="004C3F4E" w:rsidRDefault="00517697" w:rsidP="00EA1C5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tj. rodzaj i numer uprawnień budowlanych, 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ED8" w14:textId="77777777" w:rsidR="00517697" w:rsidRPr="004C3F4E" w:rsidRDefault="00517697" w:rsidP="00EA1C5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Osoby będące w dyspozycji wykonawcy/oddane do dyspozycji przez inny podmiot</w:t>
            </w:r>
          </w:p>
        </w:tc>
      </w:tr>
      <w:tr w:rsidR="00517697" w:rsidRPr="004C3F4E" w14:paraId="681FBDF8" w14:textId="77777777" w:rsidTr="009A6A3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203C" w14:textId="77777777" w:rsidR="00517697" w:rsidRPr="004C3F4E" w:rsidRDefault="00517697" w:rsidP="005C36AB">
            <w:pPr>
              <w:snapToGrid w:val="0"/>
              <w:spacing w:before="120"/>
              <w:jc w:val="center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C6C" w14:textId="77777777" w:rsidR="00517697" w:rsidRPr="004C3F4E" w:rsidRDefault="00517697" w:rsidP="005C36A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C7ADA63" w14:textId="77777777" w:rsidR="00517697" w:rsidRPr="004C3F4E" w:rsidRDefault="00517697" w:rsidP="005C36A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B2C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BD58" w14:textId="77777777" w:rsidR="00517697" w:rsidRPr="004C3F4E" w:rsidRDefault="00517697" w:rsidP="005C36AB">
            <w:pPr>
              <w:pStyle w:val="Default"/>
              <w:spacing w:after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1F3" w14:textId="77777777" w:rsidR="00517697" w:rsidRPr="004C3F4E" w:rsidRDefault="00517697" w:rsidP="005C36AB">
            <w:pPr>
              <w:pStyle w:val="Default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Własne / oddane do dyspozycji* </w:t>
            </w:r>
          </w:p>
        </w:tc>
      </w:tr>
      <w:tr w:rsidR="00517697" w:rsidRPr="004C3F4E" w14:paraId="2F03BDB0" w14:textId="77777777" w:rsidTr="009A6A3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B301" w14:textId="77777777" w:rsidR="00517697" w:rsidRPr="004C3F4E" w:rsidRDefault="00517697" w:rsidP="005C36AB">
            <w:pPr>
              <w:snapToGrid w:val="0"/>
              <w:spacing w:before="120"/>
              <w:jc w:val="center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406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8AC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4B1" w14:textId="77777777" w:rsidR="00517697" w:rsidRPr="004C3F4E" w:rsidRDefault="00517697" w:rsidP="005C36AB">
            <w:pPr>
              <w:pStyle w:val="Default"/>
              <w:spacing w:before="2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BB6" w14:textId="77777777" w:rsidR="00517697" w:rsidRPr="004C3F4E" w:rsidRDefault="00517697" w:rsidP="005C36AB">
            <w:pPr>
              <w:pStyle w:val="Default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Własne / oddane do dyspozycji*</w:t>
            </w:r>
          </w:p>
        </w:tc>
      </w:tr>
      <w:tr w:rsidR="00517697" w:rsidRPr="004C3F4E" w14:paraId="01A69999" w14:textId="77777777" w:rsidTr="009A6A3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E819" w14:textId="77777777" w:rsidR="00517697" w:rsidRPr="004C3F4E" w:rsidRDefault="00517697" w:rsidP="005C36AB">
            <w:pPr>
              <w:snapToGrid w:val="0"/>
              <w:spacing w:before="120"/>
              <w:jc w:val="center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4C8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45B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FE2" w14:textId="77777777" w:rsidR="00517697" w:rsidRPr="004C3F4E" w:rsidRDefault="00517697" w:rsidP="005C36AB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F5C" w14:textId="77777777" w:rsidR="00517697" w:rsidRPr="004C3F4E" w:rsidRDefault="00517697" w:rsidP="005C36AB">
            <w:pPr>
              <w:pStyle w:val="Default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Własne / oddane do dyspozycji*</w:t>
            </w:r>
          </w:p>
        </w:tc>
      </w:tr>
      <w:tr w:rsidR="00517697" w:rsidRPr="004C3F4E" w14:paraId="5119CC11" w14:textId="77777777" w:rsidTr="009A6A3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28A5" w14:textId="77777777" w:rsidR="00517697" w:rsidRPr="004C3F4E" w:rsidRDefault="00517697" w:rsidP="005C36AB">
            <w:pPr>
              <w:snapToGrid w:val="0"/>
              <w:spacing w:before="120"/>
              <w:jc w:val="center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2646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2D7" w14:textId="77777777" w:rsidR="00517697" w:rsidRPr="004C3F4E" w:rsidRDefault="00517697" w:rsidP="005C36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98D" w14:textId="77777777" w:rsidR="00517697" w:rsidRPr="004C3F4E" w:rsidRDefault="00517697" w:rsidP="005C36AB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FF3" w14:textId="77777777" w:rsidR="00517697" w:rsidRPr="004C3F4E" w:rsidRDefault="00517697" w:rsidP="005C36AB">
            <w:pPr>
              <w:pStyle w:val="Default"/>
              <w:ind w:left="14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F4E">
              <w:rPr>
                <w:rFonts w:ascii="Times New Roman" w:hAnsi="Times New Roman" w:cs="Times New Roman"/>
                <w:bCs/>
                <w:sz w:val="22"/>
                <w:szCs w:val="22"/>
              </w:rPr>
              <w:t>Własne / oddane do dyspozycji*</w:t>
            </w:r>
          </w:p>
        </w:tc>
      </w:tr>
    </w:tbl>
    <w:p w14:paraId="65B68A41" w14:textId="77777777" w:rsidR="006E65ED" w:rsidRPr="004C3F4E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b/>
          <w:bCs/>
          <w:sz w:val="22"/>
          <w:szCs w:val="22"/>
        </w:rPr>
      </w:pPr>
      <w:r w:rsidRPr="004C3F4E">
        <w:rPr>
          <w:b/>
          <w:bCs/>
          <w:sz w:val="22"/>
          <w:szCs w:val="22"/>
        </w:rPr>
        <w:t xml:space="preserve">Uwaga! </w:t>
      </w:r>
    </w:p>
    <w:p w14:paraId="26E2D6E7" w14:textId="77777777" w:rsidR="006E65ED" w:rsidRPr="004C3F4E" w:rsidRDefault="00197BBB" w:rsidP="00553115">
      <w:pPr>
        <w:pStyle w:val="default0"/>
        <w:spacing w:before="120" w:beforeAutospacing="0" w:after="120" w:afterAutospacing="0"/>
        <w:ind w:right="-2"/>
        <w:jc w:val="both"/>
        <w:rPr>
          <w:sz w:val="22"/>
          <w:szCs w:val="22"/>
        </w:rPr>
      </w:pPr>
      <w:r w:rsidRPr="004C3F4E">
        <w:rPr>
          <w:sz w:val="22"/>
          <w:szCs w:val="22"/>
        </w:rPr>
        <w:t xml:space="preserve">▪ </w:t>
      </w:r>
      <w:r w:rsidR="006E65ED" w:rsidRPr="004C3F4E">
        <w:rPr>
          <w:sz w:val="22"/>
          <w:szCs w:val="22"/>
        </w:rPr>
        <w:t xml:space="preserve">oświadczam(my), </w:t>
      </w:r>
      <w:r w:rsidR="006E65ED" w:rsidRPr="004C3F4E">
        <w:rPr>
          <w:b/>
          <w:bCs/>
          <w:sz w:val="22"/>
          <w:szCs w:val="22"/>
        </w:rPr>
        <w:t>że osoba wskazana</w:t>
      </w:r>
      <w:r w:rsidR="006E65ED" w:rsidRPr="004C3F4E">
        <w:rPr>
          <w:sz w:val="22"/>
          <w:szCs w:val="22"/>
        </w:rPr>
        <w:t>, będzie uczestniczyć w wykonywaniu zamówienia i</w:t>
      </w:r>
      <w:r w:rsidR="00517697" w:rsidRPr="004C3F4E">
        <w:rPr>
          <w:sz w:val="22"/>
          <w:szCs w:val="22"/>
        </w:rPr>
        <w:t> </w:t>
      </w:r>
      <w:r w:rsidR="006E65ED" w:rsidRPr="004C3F4E">
        <w:rPr>
          <w:sz w:val="22"/>
          <w:szCs w:val="22"/>
        </w:rPr>
        <w:t>posiada uprawnienia wymagane w postawionym warunku w</w:t>
      </w:r>
      <w:r w:rsidR="0051644C" w:rsidRPr="004C3F4E">
        <w:rPr>
          <w:sz w:val="22"/>
          <w:szCs w:val="22"/>
        </w:rPr>
        <w:t> </w:t>
      </w:r>
      <w:r w:rsidR="006E65ED" w:rsidRPr="004C3F4E">
        <w:rPr>
          <w:sz w:val="22"/>
          <w:szCs w:val="22"/>
        </w:rPr>
        <w:t xml:space="preserve">SWZ </w:t>
      </w:r>
      <w:r w:rsidRPr="004C3F4E">
        <w:rPr>
          <w:sz w:val="22"/>
          <w:szCs w:val="22"/>
        </w:rPr>
        <w:t xml:space="preserve">oraz przynależy do właściwej izby samorządu zawodowego </w:t>
      </w:r>
      <w:r w:rsidR="006E65ED" w:rsidRPr="004C3F4E">
        <w:rPr>
          <w:sz w:val="22"/>
          <w:szCs w:val="22"/>
        </w:rPr>
        <w:t xml:space="preserve">i może sprawować wymienioną funkcję zgodnie z Prawem Budowlanym. </w:t>
      </w:r>
    </w:p>
    <w:p w14:paraId="675B15FC" w14:textId="77777777" w:rsidR="00BF3346" w:rsidRPr="004C3F4E" w:rsidRDefault="006E65ED" w:rsidP="005531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F4E">
        <w:rPr>
          <w:rFonts w:ascii="Times New Roman" w:hAnsi="Times New Roman" w:cs="Times New Roman"/>
          <w:sz w:val="22"/>
          <w:szCs w:val="22"/>
        </w:rPr>
        <w:t xml:space="preserve">* </w:t>
      </w:r>
      <w:r w:rsidRPr="004C3F4E">
        <w:rPr>
          <w:rFonts w:ascii="Times New Roman" w:hAnsi="Times New Roman" w:cs="Times New Roman"/>
          <w:b/>
          <w:bCs/>
          <w:sz w:val="22"/>
          <w:szCs w:val="22"/>
        </w:rPr>
        <w:t>niepotrzebne</w:t>
      </w:r>
      <w:r w:rsidR="00553115">
        <w:rPr>
          <w:rFonts w:ascii="Times New Roman" w:hAnsi="Times New Roman" w:cs="Times New Roman"/>
          <w:sz w:val="22"/>
          <w:szCs w:val="22"/>
        </w:rPr>
        <w:t xml:space="preserve"> skreślić (</w:t>
      </w:r>
      <w:r w:rsidRPr="004C3F4E">
        <w:rPr>
          <w:rFonts w:ascii="Times New Roman" w:hAnsi="Times New Roman" w:cs="Times New Roman"/>
          <w:sz w:val="22"/>
          <w:szCs w:val="22"/>
        </w:rPr>
        <w:t>jeżeli wykonawca pozostaje w stosunku umowy cywilno</w:t>
      </w:r>
      <w:r w:rsidR="00F1547D">
        <w:rPr>
          <w:rFonts w:ascii="Times New Roman" w:hAnsi="Times New Roman" w:cs="Times New Roman"/>
          <w:sz w:val="22"/>
          <w:szCs w:val="22"/>
        </w:rPr>
        <w:t>-</w:t>
      </w:r>
      <w:r w:rsidRPr="004C3F4E">
        <w:rPr>
          <w:rFonts w:ascii="Times New Roman" w:hAnsi="Times New Roman" w:cs="Times New Roman"/>
          <w:sz w:val="22"/>
          <w:szCs w:val="22"/>
        </w:rPr>
        <w:t>prawnej pozostawiamy własne)</w:t>
      </w:r>
    </w:p>
    <w:p w14:paraId="2C675BFC" w14:textId="77777777" w:rsidR="006E65ED" w:rsidRDefault="006E65ED" w:rsidP="006E65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478BA1" w14:textId="77777777" w:rsidR="002B3DE0" w:rsidRPr="002B3DE0" w:rsidRDefault="002B3DE0" w:rsidP="002B3DE0">
      <w:pPr>
        <w:spacing w:line="360" w:lineRule="auto"/>
        <w:jc w:val="both"/>
        <w:rPr>
          <w:i/>
          <w:sz w:val="22"/>
          <w:szCs w:val="16"/>
        </w:rPr>
      </w:pPr>
      <w:r w:rsidRPr="002B3DE0">
        <w:rPr>
          <w:i/>
          <w:sz w:val="22"/>
          <w:szCs w:val="16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14:paraId="6AC46146" w14:textId="77777777" w:rsidR="002B3DE0" w:rsidRPr="002B3DE0" w:rsidRDefault="002B3DE0" w:rsidP="002B3DE0">
      <w:pPr>
        <w:spacing w:line="360" w:lineRule="auto"/>
        <w:jc w:val="both"/>
        <w:rPr>
          <w:b/>
          <w:bCs/>
          <w:i/>
          <w:sz w:val="22"/>
          <w:szCs w:val="16"/>
        </w:rPr>
      </w:pPr>
      <w:r w:rsidRPr="002B3DE0">
        <w:rPr>
          <w:i/>
          <w:sz w:val="22"/>
          <w:szCs w:val="16"/>
        </w:rPr>
        <w:t>*** - rozporządzenie Parlamentu Europejskiego i Rady (UE) 2016/6</w:t>
      </w:r>
      <w:r w:rsidR="002211DC">
        <w:rPr>
          <w:i/>
          <w:sz w:val="22"/>
          <w:szCs w:val="16"/>
        </w:rPr>
        <w:t xml:space="preserve">79 z dnia 27 kwietnia 2016 r. </w:t>
      </w:r>
      <w:r w:rsidR="002211DC">
        <w:rPr>
          <w:i/>
          <w:sz w:val="22"/>
          <w:szCs w:val="16"/>
        </w:rPr>
        <w:lastRenderedPageBreak/>
        <w:t>w </w:t>
      </w:r>
      <w:r w:rsidRPr="002B3DE0">
        <w:rPr>
          <w:i/>
          <w:sz w:val="22"/>
          <w:szCs w:val="16"/>
        </w:rPr>
        <w:t>sprawie ochrony osób fizycznych w związku z przetwarzaniem danych osobowych i w sprawie swobodnego przepływu takich danych oraz uchylenia dyrektywy 95</w:t>
      </w:r>
      <w:r w:rsidR="002211DC">
        <w:rPr>
          <w:i/>
          <w:sz w:val="22"/>
          <w:szCs w:val="16"/>
        </w:rPr>
        <w:t>/46/WE (ogólne rozporządzenie o </w:t>
      </w:r>
      <w:r w:rsidRPr="002B3DE0">
        <w:rPr>
          <w:i/>
          <w:sz w:val="22"/>
          <w:szCs w:val="16"/>
        </w:rPr>
        <w:t>ochronie danych) (Dz. Urz. UE L 119 z 04.05.2016, str. 1)</w:t>
      </w:r>
    </w:p>
    <w:p w14:paraId="0AD4A6B5" w14:textId="77777777" w:rsidR="002B3DE0" w:rsidRDefault="002B3DE0" w:rsidP="006E65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B0C23EE" w14:textId="77777777" w:rsidR="002B3DE0" w:rsidRDefault="002B3DE0" w:rsidP="006E65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BCB2173" w14:textId="77777777" w:rsidR="002B3DE0" w:rsidRDefault="002B3DE0" w:rsidP="006E65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CF1742" w14:textId="77777777" w:rsidR="002B3DE0" w:rsidRDefault="002B3DE0" w:rsidP="006E65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BC410D" w14:textId="77777777" w:rsidR="002B3DE0" w:rsidRPr="004C3F4E" w:rsidRDefault="002B3DE0" w:rsidP="006E65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187626" w14:textId="77777777" w:rsidR="004C3F4E" w:rsidRPr="00124A32" w:rsidRDefault="004C3F4E" w:rsidP="004C3F4E">
      <w:pPr>
        <w:pStyle w:val="Nagwek"/>
        <w:tabs>
          <w:tab w:val="left" w:pos="708"/>
        </w:tabs>
        <w:rPr>
          <w:sz w:val="22"/>
        </w:rPr>
      </w:pPr>
      <w:r w:rsidRPr="00124A32">
        <w:rPr>
          <w:sz w:val="22"/>
        </w:rPr>
        <w:t>__________________, dnia __ __ 2021 roku</w:t>
      </w:r>
    </w:p>
    <w:p w14:paraId="0F797556" w14:textId="77777777" w:rsidR="004C3F4E" w:rsidRDefault="004C3F4E" w:rsidP="004C3F4E">
      <w:pPr>
        <w:ind w:right="-284"/>
        <w:jc w:val="center"/>
        <w:rPr>
          <w:rFonts w:eastAsia="Calibri"/>
          <w:i/>
          <w:iCs/>
          <w:color w:val="FF0000"/>
          <w:lang w:eastAsia="en-US"/>
        </w:rPr>
      </w:pPr>
    </w:p>
    <w:p w14:paraId="41971C70" w14:textId="77777777" w:rsidR="004C3F4E" w:rsidRPr="00124A32" w:rsidRDefault="004C3F4E" w:rsidP="004C3F4E">
      <w:pPr>
        <w:ind w:right="-284"/>
        <w:jc w:val="center"/>
        <w:rPr>
          <w:sz w:val="20"/>
        </w:rPr>
      </w:pPr>
      <w:r w:rsidRPr="00124A32">
        <w:rPr>
          <w:rFonts w:eastAsia="Calibri"/>
          <w:i/>
          <w:iCs/>
          <w:color w:val="FF0000"/>
          <w:sz w:val="22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14:paraId="5D2AD75E" w14:textId="77777777" w:rsidR="00517697" w:rsidRPr="004C3F4E" w:rsidRDefault="00517697" w:rsidP="004C3F4E">
      <w:pPr>
        <w:ind w:left="360"/>
        <w:jc w:val="both"/>
        <w:outlineLvl w:val="0"/>
        <w:rPr>
          <w:kern w:val="144"/>
          <w:sz w:val="22"/>
          <w:szCs w:val="22"/>
          <w:lang w:eastAsia="en-US"/>
        </w:rPr>
      </w:pPr>
    </w:p>
    <w:sectPr w:rsidR="00517697" w:rsidRPr="004C3F4E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22F3" w14:textId="77777777" w:rsidR="0055033F" w:rsidRDefault="0055033F">
      <w:r>
        <w:separator/>
      </w:r>
    </w:p>
  </w:endnote>
  <w:endnote w:type="continuationSeparator" w:id="0">
    <w:p w14:paraId="2FE87C68" w14:textId="77777777" w:rsidR="0055033F" w:rsidRDefault="0055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65A4" w14:textId="77777777" w:rsidR="007F693E" w:rsidRDefault="006C715D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69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A80F47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FF8" w14:textId="77777777" w:rsidR="007F693E" w:rsidRDefault="005E1C8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4365A6B4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5361" type="#_x0000_t202" style="position:absolute;left:0;text-align:left;margin-left:-43.7pt;margin-top:-108.3pt;width:506.8pt;height:10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<v:textbox>
            <w:txbxContent>
              <w:p w14:paraId="2DB92547" w14:textId="77777777" w:rsidR="007F693E" w:rsidRPr="00791CDB" w:rsidRDefault="007F693E" w:rsidP="00791CDB">
                <w:pPr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1374" w14:textId="77777777" w:rsidR="0055033F" w:rsidRDefault="0055033F">
      <w:r>
        <w:separator/>
      </w:r>
    </w:p>
  </w:footnote>
  <w:footnote w:type="continuationSeparator" w:id="0">
    <w:p w14:paraId="2BCEB42A" w14:textId="77777777" w:rsidR="0055033F" w:rsidRDefault="0055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94B1" w14:textId="77777777" w:rsidR="002A6A33" w:rsidRDefault="002A6A33" w:rsidP="002A6A33">
    <w:pPr>
      <w:rPr>
        <w:b/>
        <w:sz w:val="22"/>
        <w:szCs w:val="22"/>
      </w:rPr>
    </w:pPr>
    <w:bookmarkStart w:id="0" w:name="_Hlk71203871"/>
    <w:bookmarkStart w:id="1" w:name="_Hlk71203872"/>
  </w:p>
  <w:p w14:paraId="680F2BEE" w14:textId="77777777" w:rsidR="007F693E" w:rsidRPr="002A6A33" w:rsidRDefault="002A6A33" w:rsidP="002A6A33">
    <w:pPr>
      <w:rPr>
        <w:rFonts w:ascii="Arial Narrow" w:hAnsi="Arial Narrow"/>
        <w:bCs/>
        <w:lang w:eastAsia="ar-SA"/>
      </w:rPr>
    </w:pPr>
    <w:r w:rsidRPr="00461A6B">
      <w:rPr>
        <w:b/>
        <w:sz w:val="22"/>
        <w:szCs w:val="22"/>
      </w:rPr>
      <w:t>Znak sprawy: PZZD.272.</w:t>
    </w:r>
    <w:r w:rsidR="00FD07C4">
      <w:rPr>
        <w:b/>
        <w:sz w:val="22"/>
        <w:szCs w:val="22"/>
      </w:rPr>
      <w:t>6</w:t>
    </w:r>
    <w:r w:rsidRPr="00461A6B">
      <w:rPr>
        <w:b/>
        <w:sz w:val="22"/>
        <w:szCs w:val="22"/>
      </w:rPr>
      <w:t>.202</w:t>
    </w:r>
    <w:r>
      <w:rPr>
        <w:b/>
        <w:sz w:val="22"/>
        <w:szCs w:val="22"/>
      </w:rPr>
      <w:t>1</w:t>
    </w:r>
    <w:r>
      <w:rPr>
        <w:rFonts w:ascii="Arial Narrow" w:hAnsi="Arial Narrow" w:cs="Calibri"/>
        <w:bCs/>
        <w:lang w:eastAsia="ar-SA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11DC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6A33"/>
    <w:rsid w:val="002A7F4E"/>
    <w:rsid w:val="002B3DE0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3D1E"/>
    <w:rsid w:val="00315240"/>
    <w:rsid w:val="00320DC8"/>
    <w:rsid w:val="00325720"/>
    <w:rsid w:val="00327FC5"/>
    <w:rsid w:val="00330A77"/>
    <w:rsid w:val="00331D6C"/>
    <w:rsid w:val="0033364D"/>
    <w:rsid w:val="00333BCE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492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3F4E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033F"/>
    <w:rsid w:val="0055188B"/>
    <w:rsid w:val="005522C9"/>
    <w:rsid w:val="005529CF"/>
    <w:rsid w:val="00552CB7"/>
    <w:rsid w:val="00553115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8B8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1C87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C715D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2E7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A6A3F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5EEA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1C5C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547D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07C4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4:docId w14:val="23A49ACB"/>
  <w15:docId w15:val="{4CF1C474-51E0-4EB8-B8E8-AE21518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D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791F-0C6D-422D-B79A-A54E0083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_Sekretariat_</cp:lastModifiedBy>
  <cp:revision>13</cp:revision>
  <cp:lastPrinted>2021-02-11T13:22:00Z</cp:lastPrinted>
  <dcterms:created xsi:type="dcterms:W3CDTF">2021-05-22T22:38:00Z</dcterms:created>
  <dcterms:modified xsi:type="dcterms:W3CDTF">2021-06-08T09:42:00Z</dcterms:modified>
</cp:coreProperties>
</file>