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E" w:rsidRPr="0087549E" w:rsidRDefault="004D43E8" w:rsidP="0087549E">
      <w:pPr>
        <w:pStyle w:val="Tekstpodstawowy"/>
        <w:pageBreakBefore/>
        <w:spacing w:before="57" w:line="276" w:lineRule="auto"/>
        <w:jc w:val="left"/>
      </w:pPr>
      <w:r>
        <w:rPr>
          <w:b/>
          <w:sz w:val="20"/>
        </w:rPr>
        <w:t>Znak sprawy:</w:t>
      </w:r>
      <w:r w:rsidR="00C866E1">
        <w:rPr>
          <w:b/>
          <w:sz w:val="20"/>
        </w:rPr>
        <w:t xml:space="preserve"> OR.273.8</w:t>
      </w:r>
      <w:r w:rsidR="00727A2D">
        <w:rPr>
          <w:b/>
          <w:sz w:val="20"/>
        </w:rPr>
        <w:t>.2019</w:t>
      </w:r>
      <w:r w:rsidR="00B565A1">
        <w:rPr>
          <w:b/>
          <w:sz w:val="20"/>
        </w:rPr>
        <w:tab/>
      </w:r>
      <w:r w:rsidR="00B565A1">
        <w:rPr>
          <w:b/>
          <w:sz w:val="20"/>
        </w:rPr>
        <w:tab/>
      </w:r>
      <w:r w:rsidR="00B565A1">
        <w:rPr>
          <w:b/>
          <w:sz w:val="20"/>
        </w:rPr>
        <w:tab/>
      </w:r>
      <w:r w:rsidR="00B565A1">
        <w:rPr>
          <w:b/>
          <w:sz w:val="20"/>
        </w:rPr>
        <w:tab/>
      </w:r>
      <w:r w:rsidR="00B565A1">
        <w:rPr>
          <w:b/>
          <w:sz w:val="20"/>
        </w:rPr>
        <w:tab/>
      </w:r>
      <w:r w:rsidR="001A5A8E">
        <w:rPr>
          <w:b/>
          <w:sz w:val="20"/>
        </w:rPr>
        <w:tab/>
      </w:r>
      <w:r w:rsidR="00DB5FD1">
        <w:rPr>
          <w:b/>
          <w:sz w:val="20"/>
        </w:rPr>
        <w:t>Załącznik nr 1 do SIWZ</w:t>
      </w: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……………………………</w:t>
      </w:r>
    </w:p>
    <w:p w:rsidR="00DB5FD1" w:rsidRDefault="00DB5FD1" w:rsidP="00DB5FD1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:rsidR="00DB5FD1" w:rsidRDefault="00DB5FD1" w:rsidP="00DB5FD1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:rsidR="00DB5FD1" w:rsidRPr="00C64C13" w:rsidRDefault="00DB5FD1" w:rsidP="00DB5FD1">
      <w:pPr>
        <w:pStyle w:val="Tekstpodstawowy"/>
        <w:numPr>
          <w:ilvl w:val="0"/>
          <w:numId w:val="5"/>
        </w:numPr>
        <w:tabs>
          <w:tab w:val="left" w:pos="426"/>
        </w:tabs>
        <w:spacing w:before="57" w:line="276" w:lineRule="auto"/>
        <w:rPr>
          <w:b/>
          <w:color w:val="auto"/>
        </w:rPr>
      </w:pPr>
      <w:r>
        <w:rPr>
          <w:sz w:val="20"/>
        </w:rPr>
        <w:t>Oferta złożona do postępowania o udzielenie zamówienia publicznego w tryb</w:t>
      </w:r>
      <w:r w:rsidR="00345913">
        <w:rPr>
          <w:sz w:val="20"/>
        </w:rPr>
        <w:t>ie przetargu nieograniczonego pn</w:t>
      </w:r>
      <w:r>
        <w:rPr>
          <w:sz w:val="20"/>
        </w:rPr>
        <w:t xml:space="preserve">: </w:t>
      </w:r>
    </w:p>
    <w:p w:rsidR="00C64C13" w:rsidRPr="00C64C13" w:rsidRDefault="00DB5FD1" w:rsidP="00C64C13">
      <w:pPr>
        <w:spacing w:line="360" w:lineRule="auto"/>
        <w:jc w:val="center"/>
        <w:rPr>
          <w:b/>
          <w:color w:val="auto"/>
        </w:rPr>
      </w:pPr>
      <w:r w:rsidRPr="00C64C13">
        <w:rPr>
          <w:rStyle w:val="Domylnaczcionkaakapitu1"/>
          <w:rFonts w:eastAsia="Calibri"/>
          <w:b/>
          <w:bCs/>
          <w:iCs/>
          <w:color w:val="auto"/>
          <w:lang w:eastAsia="en-US"/>
        </w:rPr>
        <w:t>„</w:t>
      </w:r>
      <w:r w:rsidR="001D5A28">
        <w:rPr>
          <w:rStyle w:val="Domylnaczcionkaakapitu1"/>
          <w:rFonts w:eastAsia="Calibri"/>
          <w:b/>
          <w:bCs/>
          <w:iCs/>
          <w:color w:val="auto"/>
          <w:lang w:eastAsia="en-US"/>
        </w:rPr>
        <w:t>Zorganizowanie i realizacja usługi pod nazwą : Festiwal zawodów – warsztaty w</w:t>
      </w:r>
      <w:r w:rsidR="00ED7633">
        <w:rPr>
          <w:rStyle w:val="Domylnaczcionkaakapitu1"/>
          <w:rFonts w:eastAsia="Calibri"/>
          <w:b/>
          <w:bCs/>
          <w:iCs/>
          <w:color w:val="auto"/>
          <w:lang w:eastAsia="en-US"/>
        </w:rPr>
        <w:t xml:space="preserve">yjazdowe z wizyta </w:t>
      </w:r>
      <w:r w:rsidR="00ED7633">
        <w:rPr>
          <w:rStyle w:val="Domylnaczcionkaakapitu1"/>
          <w:rFonts w:eastAsia="Calibri"/>
          <w:b/>
          <w:bCs/>
          <w:iCs/>
          <w:color w:val="auto"/>
          <w:lang w:eastAsia="en-US"/>
        </w:rPr>
        <w:br/>
        <w:t>u pracodawcy</w:t>
      </w:r>
      <w:r w:rsidR="001D5A28">
        <w:rPr>
          <w:rStyle w:val="Domylnaczcionkaakapitu1"/>
          <w:rFonts w:eastAsia="Calibri"/>
          <w:b/>
          <w:bCs/>
          <w:iCs/>
          <w:color w:val="auto"/>
          <w:lang w:eastAsia="en-US"/>
        </w:rPr>
        <w:t>”</w:t>
      </w:r>
      <w:r w:rsidR="00C64C13" w:rsidRPr="00C64C13">
        <w:rPr>
          <w:b/>
          <w:color w:val="auto"/>
        </w:rPr>
        <w:t>”</w:t>
      </w:r>
    </w:p>
    <w:p w:rsidR="00DB5FD1" w:rsidRDefault="00DB5FD1" w:rsidP="0087549E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:rsidR="00DB5FD1" w:rsidRDefault="00DB5FD1" w:rsidP="00DB5FD1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573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Nazwa (firma) Wykonawcy</w:t>
            </w:r>
            <w:r>
              <w:rPr>
                <w:rStyle w:val="Odwoanieprzypisudolnego1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Adres Wykonawcy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321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telefon/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p w:rsidR="00DB5FD1" w:rsidRDefault="00DB5FD1" w:rsidP="00DB5FD1">
      <w:pPr>
        <w:pStyle w:val="Tekstpodstawowy"/>
        <w:numPr>
          <w:ilvl w:val="0"/>
          <w:numId w:val="1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B5FD1" w:rsidRDefault="00DB5FD1" w:rsidP="00DB5FD1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DB5FD1" w:rsidRDefault="00DB5FD1" w:rsidP="00DB5FD1">
      <w:pPr>
        <w:pStyle w:val="Tekstpodstawowy"/>
        <w:spacing w:before="57" w:line="276" w:lineRule="auto"/>
        <w:rPr>
          <w:b/>
          <w:sz w:val="20"/>
        </w:rPr>
      </w:pPr>
      <w:r>
        <w:rPr>
          <w:b/>
          <w:sz w:val="20"/>
        </w:rPr>
        <w:t>Słownie cena brutto: ……………………………………………………………….. złotych</w:t>
      </w:r>
    </w:p>
    <w:p w:rsidR="001D5A28" w:rsidRDefault="001D5A28" w:rsidP="00DB5FD1">
      <w:pPr>
        <w:pStyle w:val="Tekstpodstawowy"/>
        <w:spacing w:before="57" w:line="276" w:lineRule="auto"/>
      </w:pPr>
    </w:p>
    <w:p w:rsidR="00DB5FD1" w:rsidRPr="001D5A28" w:rsidRDefault="001D5A28" w:rsidP="001D5A28">
      <w:pPr>
        <w:pStyle w:val="Tekstpodstawowy"/>
        <w:spacing w:before="57" w:line="276" w:lineRule="auto"/>
        <w:rPr>
          <w:sz w:val="20"/>
          <w:u w:val="single"/>
        </w:rPr>
      </w:pPr>
      <w:r w:rsidRPr="001D5A28">
        <w:rPr>
          <w:sz w:val="20"/>
          <w:u w:val="single"/>
        </w:rPr>
        <w:t>Proponowany termin realizacji przedmiotu zamówienia zgodnie z rozdziałem XII SIWZ: ………………………</w:t>
      </w:r>
    </w:p>
    <w:p w:rsidR="001D5A28" w:rsidRDefault="001D5A28" w:rsidP="00DB5FD1">
      <w:pPr>
        <w:pStyle w:val="Tekstpodstawowy"/>
        <w:spacing w:before="57" w:line="276" w:lineRule="auto"/>
        <w:ind w:left="360"/>
        <w:rPr>
          <w:sz w:val="20"/>
        </w:rPr>
      </w:pP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DB5FD1" w:rsidRDefault="00DB5FD1" w:rsidP="00DB5FD1">
      <w:pPr>
        <w:pStyle w:val="Tekstpodstawowy"/>
        <w:tabs>
          <w:tab w:val="left" w:pos="720"/>
        </w:tabs>
        <w:spacing w:before="57" w:line="276" w:lineRule="auto"/>
        <w:rPr>
          <w:i/>
          <w:sz w:val="20"/>
        </w:rPr>
      </w:pPr>
    </w:p>
    <w:p w:rsidR="00DB5FD1" w:rsidRDefault="00DB5FD1" w:rsidP="00577D21">
      <w:pPr>
        <w:pStyle w:val="Tekstpodstawowy"/>
        <w:numPr>
          <w:ilvl w:val="0"/>
          <w:numId w:val="6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DB5FD1" w:rsidRDefault="00DD0EBB" w:rsidP="00DB5FD1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 xml:space="preserve">4.1.  </w:t>
      </w:r>
      <w:r w:rsidR="00B565A1">
        <w:rPr>
          <w:b/>
          <w:sz w:val="20"/>
        </w:rPr>
        <w:t>Termin płatnoś</w:t>
      </w:r>
      <w:r w:rsidR="001D5A28">
        <w:rPr>
          <w:b/>
          <w:sz w:val="20"/>
        </w:rPr>
        <w:t>ci</w:t>
      </w:r>
      <w:r w:rsidR="00DB5FD1">
        <w:rPr>
          <w:b/>
          <w:i/>
          <w:iCs/>
          <w:sz w:val="20"/>
          <w:vertAlign w:val="superscript"/>
        </w:rPr>
        <w:t>(4)</w:t>
      </w:r>
    </w:p>
    <w:p w:rsidR="00DB5FD1" w:rsidRDefault="00DB5FD1" w:rsidP="00DB5FD1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Deklaruję</w:t>
      </w:r>
      <w:r>
        <w:rPr>
          <w:i/>
          <w:iCs/>
          <w:sz w:val="20"/>
        </w:rPr>
        <w:t xml:space="preserve"> </w:t>
      </w:r>
      <w:r w:rsidR="001D5A28" w:rsidRPr="00B565A1">
        <w:rPr>
          <w:b/>
          <w:bCs/>
          <w:iCs/>
          <w:sz w:val="20"/>
        </w:rPr>
        <w:t xml:space="preserve">termin płatności wynoszący ………………… dni </w:t>
      </w:r>
    </w:p>
    <w:p w:rsidR="001D5A28" w:rsidRDefault="001D5A28" w:rsidP="00DB5FD1">
      <w:pPr>
        <w:pStyle w:val="Tekstpodstawowy21"/>
        <w:pBdr>
          <w:top w:val="none" w:sz="0" w:space="0" w:color="000000"/>
          <w:left w:val="none" w:sz="0" w:space="0" w:color="000000"/>
          <w:bottom w:val="double" w:sz="1" w:space="2" w:color="000080"/>
          <w:right w:val="none" w:sz="0" w:space="0" w:color="00000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DB5FD1" w:rsidRDefault="00DB5FD1" w:rsidP="00DB5FD1">
      <w:pPr>
        <w:spacing w:before="57" w:line="276" w:lineRule="auto"/>
        <w:jc w:val="both"/>
        <w:rPr>
          <w:b/>
        </w:rPr>
      </w:pPr>
    </w:p>
    <w:p w:rsidR="00DB5FD1" w:rsidRPr="00B565A1" w:rsidRDefault="00DB5FD1" w:rsidP="00DB5FD1">
      <w:pPr>
        <w:pStyle w:val="Tekstpodstawowy"/>
        <w:numPr>
          <w:ilvl w:val="0"/>
          <w:numId w:val="2"/>
        </w:numPr>
        <w:spacing w:before="57" w:line="276" w:lineRule="auto"/>
        <w:rPr>
          <w:b/>
          <w:sz w:val="20"/>
        </w:rPr>
      </w:pPr>
      <w:r w:rsidRPr="00B565A1">
        <w:rPr>
          <w:b/>
          <w:sz w:val="20"/>
        </w:rPr>
        <w:lastRenderedPageBreak/>
        <w:t>Warunki płatności: zgodnie ze wzorem umowy</w:t>
      </w:r>
      <w:r w:rsidR="00B565A1" w:rsidRPr="00B565A1">
        <w:rPr>
          <w:b/>
          <w:sz w:val="20"/>
        </w:rPr>
        <w:t xml:space="preserve"> </w:t>
      </w:r>
      <w:r w:rsidR="00B565A1">
        <w:rPr>
          <w:b/>
          <w:sz w:val="20"/>
        </w:rPr>
        <w:t>.</w:t>
      </w: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 xml:space="preserve">Rodzaj przedsiębiorstwa jakim jest Wykonawca </w:t>
      </w:r>
      <w:r>
        <w:rPr>
          <w:i/>
          <w:sz w:val="20"/>
        </w:rPr>
        <w:t>(zaznaczyć właściwą opcję)</w:t>
      </w:r>
      <w:r>
        <w:rPr>
          <w:i/>
          <w:sz w:val="20"/>
          <w:vertAlign w:val="superscript"/>
        </w:rPr>
        <w:t xml:space="preserve"> (5)</w:t>
      </w:r>
      <w:r>
        <w:rPr>
          <w:i/>
          <w:sz w:val="20"/>
        </w:rPr>
        <w:t>: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Mikroprzedsiębiorstwo</w:t>
      </w:r>
      <w:proofErr w:type="spellEnd"/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Niniejszym oświadczam, że: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SIWZ wzoru umowy i przyjmuję go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jestem związany niniejszą ofertą przez okres 30 dni, licząc od dnia składania ofert podanego w SIWZ.</w:t>
      </w:r>
    </w:p>
    <w:p w:rsidR="00DB5FD1" w:rsidRDefault="00DB5FD1" w:rsidP="00DB5FD1">
      <w:pPr>
        <w:pStyle w:val="Tekstpodstawowy"/>
        <w:spacing w:before="57" w:line="276" w:lineRule="auto"/>
        <w:ind w:left="720"/>
        <w:rPr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tabs>
          <w:tab w:val="left" w:pos="426"/>
        </w:tabs>
        <w:spacing w:before="57" w:line="276" w:lineRule="auto"/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9988" w:type="dxa"/>
        <w:tblLayout w:type="fixed"/>
        <w:tblCellMar>
          <w:left w:w="28" w:type="dxa"/>
        </w:tblCellMar>
        <w:tblLook w:val="0000"/>
      </w:tblPr>
      <w:tblGrid>
        <w:gridCol w:w="609"/>
        <w:gridCol w:w="3045"/>
        <w:gridCol w:w="3167"/>
        <w:gridCol w:w="3167"/>
      </w:tblGrid>
      <w:tr w:rsidR="00727A2D" w:rsidTr="00727A2D">
        <w:trPr>
          <w:trHeight w:val="298"/>
        </w:trPr>
        <w:tc>
          <w:tcPr>
            <w:tcW w:w="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27A2D" w:rsidRDefault="00727A2D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27A2D" w:rsidRDefault="00727A2D" w:rsidP="00727A2D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Część/zakres zamówienia</w:t>
            </w: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27A2D" w:rsidRDefault="00727A2D" w:rsidP="00727A2D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Nazwa (firma) podwykonawcy</w:t>
            </w: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727A2D">
            <w:pPr>
              <w:pStyle w:val="Tekstpodstawowy"/>
              <w:spacing w:before="57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lub procentowa część zamówienia</w:t>
            </w:r>
          </w:p>
        </w:tc>
      </w:tr>
      <w:tr w:rsidR="00727A2D" w:rsidTr="00727A2D">
        <w:trPr>
          <w:trHeight w:val="610"/>
        </w:trPr>
        <w:tc>
          <w:tcPr>
            <w:tcW w:w="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727A2D" w:rsidTr="00727A2D">
        <w:trPr>
          <w:trHeight w:val="610"/>
        </w:trPr>
        <w:tc>
          <w:tcPr>
            <w:tcW w:w="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:rsidR="001A5A8E" w:rsidRDefault="001A5A8E" w:rsidP="00DB5FD1">
      <w:pPr>
        <w:pStyle w:val="Tekstpodstawowy"/>
        <w:spacing w:before="57" w:line="276" w:lineRule="auto"/>
        <w:ind w:left="360"/>
      </w:pPr>
    </w:p>
    <w:p w:rsidR="001A5A8E" w:rsidRDefault="001A5A8E" w:rsidP="00DB5FD1">
      <w:pPr>
        <w:pStyle w:val="Tekstpodstawowy"/>
        <w:spacing w:before="57" w:line="276" w:lineRule="auto"/>
        <w:ind w:left="36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9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Ogólnodostępna i bezpłatna  baza  z której Zamawiający może  samodzielnie pozyskać dokumenty wskazane przez Wykonawcę  tj.:  CEID i KRS ……………………………………………………………….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10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Oferta została złożona na  ……</w:t>
      </w:r>
      <w:r>
        <w:rPr>
          <w:sz w:val="20"/>
        </w:rPr>
        <w:t>………..</w:t>
      </w:r>
      <w:r w:rsidR="00DB5FD1">
        <w:rPr>
          <w:sz w:val="20"/>
        </w:rPr>
        <w:t xml:space="preserve">  zapisanych stronach, (kolejno ponumerowanych).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autoSpaceDE w:val="0"/>
        <w:spacing w:before="57"/>
        <w:jc w:val="both"/>
      </w:pPr>
      <w:r>
        <w:rPr>
          <w:rFonts w:eastAsia="SimSun"/>
          <w:b/>
          <w:bCs/>
          <w:color w:val="000000"/>
          <w:lang w:eastAsia="en-US"/>
        </w:rPr>
        <w:t>11</w:t>
      </w:r>
      <w:r w:rsidR="00DB5FD1">
        <w:rPr>
          <w:rFonts w:eastAsia="SimSun"/>
          <w:b/>
          <w:bCs/>
          <w:color w:val="000000"/>
          <w:lang w:eastAsia="en-US"/>
        </w:rPr>
        <w:t>.</w:t>
      </w:r>
      <w:r w:rsidR="00DB5FD1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="00DB5FD1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="00DB5FD1">
        <w:rPr>
          <w:rFonts w:eastAsia="SimSun"/>
          <w:color w:val="000000"/>
          <w:lang w:eastAsia="en-US"/>
        </w:rPr>
        <w:t xml:space="preserve">wobec osób fizycznych, od których dane osobowe bezpośrednio lub pośrednio pozyskałem w celu ubiegania się o udzielenie zamówienia w niniejszym postępowaniu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577D21" w:rsidRDefault="00577D2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Podpis wraz z pieczęcią osoby uprawnionej do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reprezentowania Wykonawcy</w:t>
      </w: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1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lastRenderedPageBreak/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2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DB5FD1" w:rsidRPr="00EF0BF0" w:rsidRDefault="00DB5FD1" w:rsidP="00130CF0">
      <w:pPr>
        <w:pStyle w:val="Tekstprzypisudolnego1"/>
        <w:rPr>
          <w:rFonts w:ascii="Times New Roman" w:hAnsi="Times New Roman" w:cs="Times New Roman"/>
          <w:color w:val="auto"/>
        </w:rPr>
      </w:pP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(</w:t>
      </w:r>
      <w:r w:rsidRPr="00EF0BF0">
        <w:rPr>
          <w:rStyle w:val="Odwoanieprzypisudolnego1"/>
          <w:rFonts w:ascii="Times New Roman" w:hAnsi="Times New Roman" w:cs="Times New Roman"/>
          <w:b/>
          <w:i/>
          <w:color w:val="auto"/>
        </w:rPr>
        <w:t>3</w:t>
      </w: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)</w:t>
      </w:r>
      <w:r w:rsidRPr="00EF0BF0">
        <w:rPr>
          <w:rFonts w:ascii="Times New Roman" w:hAnsi="Times New Roman" w:cs="Times New Roman"/>
          <w:i/>
          <w:color w:val="auto"/>
        </w:rPr>
        <w:t xml:space="preserve"> j/w przypis 2.</w:t>
      </w:r>
    </w:p>
    <w:p w:rsidR="00B565A1" w:rsidRDefault="00DB5FD1" w:rsidP="00130CF0">
      <w:pPr>
        <w:jc w:val="both"/>
        <w:rPr>
          <w:i/>
          <w:color w:val="auto"/>
        </w:rPr>
      </w:pPr>
      <w:r w:rsidRPr="00EF0BF0">
        <w:rPr>
          <w:b/>
          <w:bCs/>
          <w:i/>
          <w:color w:val="auto"/>
          <w:vertAlign w:val="superscript"/>
        </w:rPr>
        <w:t>(4)</w:t>
      </w:r>
      <w:r w:rsidRPr="00EF0BF0">
        <w:rPr>
          <w:i/>
          <w:color w:val="auto"/>
        </w:rPr>
        <w:t xml:space="preserve"> </w:t>
      </w:r>
      <w:r w:rsidR="00913653" w:rsidRPr="00EF0BF0">
        <w:rPr>
          <w:i/>
          <w:color w:val="auto"/>
        </w:rPr>
        <w:t xml:space="preserve">Wykonawca może zaoferować </w:t>
      </w:r>
      <w:r w:rsidR="00B565A1">
        <w:rPr>
          <w:i/>
          <w:color w:val="auto"/>
        </w:rPr>
        <w:t xml:space="preserve">wyłącznie termin płatności nie krótszy niż 7 dni od daty otrzymania poprawnie wystawionej faktury </w:t>
      </w:r>
      <w:proofErr w:type="spellStart"/>
      <w:r w:rsidR="00B565A1">
        <w:rPr>
          <w:i/>
          <w:color w:val="auto"/>
        </w:rPr>
        <w:t>Vat</w:t>
      </w:r>
      <w:proofErr w:type="spellEnd"/>
      <w:r w:rsidR="00B565A1">
        <w:rPr>
          <w:i/>
          <w:color w:val="auto"/>
        </w:rPr>
        <w:t xml:space="preserve">. W przypadku </w:t>
      </w:r>
    </w:p>
    <w:p w:rsidR="00B565A1" w:rsidRDefault="00B565A1" w:rsidP="00130CF0">
      <w:pPr>
        <w:jc w:val="both"/>
        <w:rPr>
          <w:i/>
          <w:color w:val="auto"/>
        </w:rPr>
      </w:pPr>
      <w:r>
        <w:rPr>
          <w:i/>
          <w:color w:val="auto"/>
        </w:rPr>
        <w:t xml:space="preserve">a) wskazania przez Wykonawcę terminu płatności poniżej 7 dni od daty otrzymania poprawnie wystawionej faktury </w:t>
      </w:r>
      <w:proofErr w:type="spellStart"/>
      <w:r>
        <w:rPr>
          <w:i/>
          <w:color w:val="auto"/>
        </w:rPr>
        <w:t>Vat</w:t>
      </w:r>
      <w:proofErr w:type="spellEnd"/>
      <w:r>
        <w:rPr>
          <w:i/>
          <w:color w:val="auto"/>
        </w:rPr>
        <w:t xml:space="preserve"> – </w:t>
      </w:r>
      <w:r w:rsidRPr="00B565A1">
        <w:rPr>
          <w:i/>
          <w:color w:val="auto"/>
          <w:u w:val="single"/>
        </w:rPr>
        <w:t>Zamawiający odrzuci ofertę</w:t>
      </w:r>
      <w:r w:rsidR="00C866E1">
        <w:rPr>
          <w:i/>
          <w:color w:val="auto"/>
        </w:rPr>
        <w:t xml:space="preserve"> na podstawie art. 89 ust 1 </w:t>
      </w:r>
      <w:proofErr w:type="spellStart"/>
      <w:r w:rsidR="00C866E1">
        <w:rPr>
          <w:i/>
          <w:color w:val="auto"/>
        </w:rPr>
        <w:t>pkt</w:t>
      </w:r>
      <w:proofErr w:type="spellEnd"/>
      <w:r w:rsidR="00C866E1">
        <w:rPr>
          <w:i/>
          <w:color w:val="auto"/>
        </w:rPr>
        <w:t xml:space="preserve"> 2 ustawy </w:t>
      </w:r>
      <w:proofErr w:type="spellStart"/>
      <w:r w:rsidR="00C866E1">
        <w:rPr>
          <w:i/>
          <w:color w:val="auto"/>
        </w:rPr>
        <w:t>Pzp</w:t>
      </w:r>
      <w:proofErr w:type="spellEnd"/>
    </w:p>
    <w:p w:rsidR="00B565A1" w:rsidRDefault="00B565A1" w:rsidP="00130CF0">
      <w:pPr>
        <w:jc w:val="both"/>
        <w:rPr>
          <w:i/>
          <w:color w:val="auto"/>
        </w:rPr>
      </w:pPr>
      <w:r>
        <w:rPr>
          <w:i/>
          <w:color w:val="auto"/>
        </w:rPr>
        <w:t xml:space="preserve">b) niewskazania przez Wykonawcę terminu płatności, Zamawiający uzna iż Wykonawca zaoferował termin płatności 14 dni i termin ten będzie brał pod </w:t>
      </w:r>
      <w:proofErr w:type="spellStart"/>
      <w:r>
        <w:rPr>
          <w:i/>
          <w:color w:val="auto"/>
        </w:rPr>
        <w:t>uwage</w:t>
      </w:r>
      <w:proofErr w:type="spellEnd"/>
      <w:r>
        <w:rPr>
          <w:i/>
          <w:color w:val="auto"/>
        </w:rPr>
        <w:t xml:space="preserve"> przy ocenianiu oferty.</w:t>
      </w:r>
    </w:p>
    <w:p w:rsidR="00DB5FD1" w:rsidRPr="00B565A1" w:rsidRDefault="00B565A1" w:rsidP="00130CF0">
      <w:pPr>
        <w:jc w:val="both"/>
        <w:rPr>
          <w:i/>
          <w:color w:val="auto"/>
        </w:rPr>
      </w:pPr>
      <w:r>
        <w:rPr>
          <w:i/>
          <w:color w:val="auto"/>
        </w:rPr>
        <w:t>c) wpisania przez Wykonawcę słownie „powyżej” Zamawiający uzna, iż Wykonawca zaoferował termin płatności wynoszący 21 dni i termin ten będzie brał pod uwagę przy ocenianiu oferty.</w:t>
      </w:r>
      <w:r w:rsidR="00C64C13" w:rsidRPr="00EF0BF0">
        <w:rPr>
          <w:bCs/>
          <w:color w:val="auto"/>
        </w:rPr>
        <w:t>.</w:t>
      </w:r>
    </w:p>
    <w:p w:rsidR="00577D21" w:rsidRPr="00130CF0" w:rsidRDefault="00130CF0" w:rsidP="00130CF0">
      <w:pPr>
        <w:jc w:val="both"/>
        <w:rPr>
          <w:bCs/>
          <w:color w:val="FF0000"/>
          <w:vertAlign w:val="superscript"/>
        </w:rPr>
      </w:pPr>
      <w:r w:rsidRPr="00130CF0">
        <w:rPr>
          <w:bCs/>
          <w:color w:val="000000" w:themeColor="text1"/>
          <w:vertAlign w:val="superscript"/>
        </w:rPr>
        <w:t xml:space="preserve">(5) </w:t>
      </w:r>
      <w:proofErr w:type="spellStart"/>
      <w:r w:rsidR="00577D21" w:rsidRPr="00130CF0">
        <w:rPr>
          <w:rStyle w:val="DeltaViewInsertion"/>
          <w:color w:val="000000" w:themeColor="text1"/>
        </w:rPr>
        <w:t>Mikroprzedsiębiorstwo</w:t>
      </w:r>
      <w:proofErr w:type="spellEnd"/>
      <w:r w:rsidR="00577D21" w:rsidRPr="00130CF0">
        <w:rPr>
          <w:rStyle w:val="DeltaViewInsertion"/>
        </w:rPr>
        <w:t>: przedsiębiorstwo, które zatrudnia mniej niż 10 osób i którego roczny obrót lub roczna suma bilansowa nie przekracza 2 milionów EUR.</w:t>
      </w:r>
    </w:p>
    <w:p w:rsidR="00577D21" w:rsidRPr="00130CF0" w:rsidRDefault="00577D2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Style w:val="DeltaViewInsertion"/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577D21" w:rsidRPr="00130CF0" w:rsidRDefault="00577D21" w:rsidP="00130CF0">
      <w:pPr>
        <w:pStyle w:val="Tekstpodstawowy"/>
        <w:rPr>
          <w:sz w:val="20"/>
        </w:rPr>
      </w:pPr>
      <w:r w:rsidRPr="00130CF0">
        <w:rPr>
          <w:rStyle w:val="DeltaViewInsertion"/>
          <w:sz w:val="20"/>
        </w:rPr>
        <w:t xml:space="preserve">Średnie przedsiębiorstwa: przedsiębiorstwa, które nie są </w:t>
      </w:r>
      <w:proofErr w:type="spellStart"/>
      <w:r w:rsidRPr="00130CF0">
        <w:rPr>
          <w:rStyle w:val="DeltaViewInsertion"/>
          <w:sz w:val="20"/>
        </w:rPr>
        <w:t>mikroprzedsiębiorstwami</w:t>
      </w:r>
      <w:proofErr w:type="spellEnd"/>
      <w:r w:rsidRPr="00130CF0">
        <w:rPr>
          <w:rStyle w:val="DeltaViewInsertion"/>
          <w:sz w:val="20"/>
        </w:rPr>
        <w:t xml:space="preserve"> ani małymi przedsiębiorstwami</w:t>
      </w:r>
      <w:r w:rsidRPr="00130CF0">
        <w:rPr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DB5FD1" w:rsidRPr="00130CF0" w:rsidRDefault="00577D21" w:rsidP="00130CF0">
      <w:pPr>
        <w:pStyle w:val="Tekstpodstawowy"/>
        <w:tabs>
          <w:tab w:val="left" w:pos="700"/>
        </w:tabs>
        <w:rPr>
          <w:sz w:val="20"/>
        </w:rPr>
      </w:pPr>
      <w:r w:rsidRPr="00130CF0">
        <w:rPr>
          <w:i/>
          <w:sz w:val="20"/>
          <w:vertAlign w:val="superscript"/>
        </w:rPr>
        <w:t xml:space="preserve"> </w:t>
      </w:r>
      <w:r w:rsidR="00DB5FD1" w:rsidRPr="00130CF0">
        <w:rPr>
          <w:i/>
          <w:sz w:val="20"/>
          <w:vertAlign w:val="superscript"/>
        </w:rPr>
        <w:t>(6)</w:t>
      </w:r>
      <w:r w:rsidR="00DB5FD1" w:rsidRPr="00130CF0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vertAlign w:val="superscript"/>
          <w:lang w:eastAsia="en-US"/>
        </w:rPr>
        <w:t>(7)</w:t>
      </w:r>
      <w:r w:rsidRPr="00130CF0">
        <w:rPr>
          <w:rFonts w:eastAsia="SimSun"/>
          <w:i/>
          <w:iCs/>
          <w:color w:val="000000"/>
          <w:sz w:val="20"/>
          <w:lang w:eastAsia="en-US"/>
        </w:rPr>
        <w:t>W przypadku gdy wykonawca nie przekazuje danych osobowych innych niż be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zpośrednio jego dotyczących lub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 xml:space="preserve">zachodzi wyłączenie stosowania obowiązku informacyjnego, stosownie do art. 13 ust. 4 lub art. 14 ust. 5 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RODO</w:t>
      </w:r>
    </w:p>
    <w:p w:rsidR="00DB5FD1" w:rsidRPr="00130CF0" w:rsidRDefault="00DB5FD1" w:rsidP="00130CF0">
      <w:pPr>
        <w:pStyle w:val="Tekstpodstawowy"/>
        <w:tabs>
          <w:tab w:val="left" w:pos="700"/>
        </w:tabs>
        <w:ind w:hanging="340"/>
        <w:rPr>
          <w:sz w:val="20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>treści oświadczenia Wykonawca nie składa (usunięcie treści oświadczenia przez jego wykreślenie).</w:t>
      </w:r>
    </w:p>
    <w:sectPr w:rsidR="00DB5FD1" w:rsidRPr="00130CF0" w:rsidSect="00F96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33" w:rsidRDefault="00F14133" w:rsidP="00130CF0">
      <w:r>
        <w:separator/>
      </w:r>
    </w:p>
  </w:endnote>
  <w:endnote w:type="continuationSeparator" w:id="0">
    <w:p w:rsidR="00F14133" w:rsidRDefault="00F14133" w:rsidP="001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33" w:rsidRDefault="00F14133" w:rsidP="00130CF0">
      <w:r>
        <w:separator/>
      </w:r>
    </w:p>
  </w:footnote>
  <w:footnote w:type="continuationSeparator" w:id="0">
    <w:p w:rsidR="00F14133" w:rsidRDefault="00F14133" w:rsidP="0013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0" w:rsidRDefault="00130CF0" w:rsidP="0087549E">
    <w:pPr>
      <w:pStyle w:val="Nagwek"/>
      <w:jc w:val="center"/>
    </w:pPr>
    <w:r w:rsidRPr="00130CF0">
      <w:rPr>
        <w:noProof/>
      </w:rPr>
      <w:drawing>
        <wp:inline distT="0" distB="0" distL="0" distR="0">
          <wp:extent cx="54197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D1"/>
    <w:rsid w:val="00011C97"/>
    <w:rsid w:val="00095B5D"/>
    <w:rsid w:val="00130CF0"/>
    <w:rsid w:val="001609CE"/>
    <w:rsid w:val="001A5A8E"/>
    <w:rsid w:val="001B6EBA"/>
    <w:rsid w:val="001D5A28"/>
    <w:rsid w:val="002D2685"/>
    <w:rsid w:val="002F356D"/>
    <w:rsid w:val="003025AB"/>
    <w:rsid w:val="00345913"/>
    <w:rsid w:val="004153B1"/>
    <w:rsid w:val="004159D8"/>
    <w:rsid w:val="004D43E8"/>
    <w:rsid w:val="0054756D"/>
    <w:rsid w:val="00556352"/>
    <w:rsid w:val="00577D21"/>
    <w:rsid w:val="00687B72"/>
    <w:rsid w:val="006B5089"/>
    <w:rsid w:val="006E4B93"/>
    <w:rsid w:val="00727A2D"/>
    <w:rsid w:val="00816B56"/>
    <w:rsid w:val="00817F85"/>
    <w:rsid w:val="008246E1"/>
    <w:rsid w:val="0087549E"/>
    <w:rsid w:val="008849EC"/>
    <w:rsid w:val="008D7964"/>
    <w:rsid w:val="00913653"/>
    <w:rsid w:val="00947F8B"/>
    <w:rsid w:val="00B565A1"/>
    <w:rsid w:val="00C64C13"/>
    <w:rsid w:val="00C866E1"/>
    <w:rsid w:val="00CA157A"/>
    <w:rsid w:val="00DB5FD1"/>
    <w:rsid w:val="00DD0EBB"/>
    <w:rsid w:val="00E07E58"/>
    <w:rsid w:val="00E67BC8"/>
    <w:rsid w:val="00ED7633"/>
    <w:rsid w:val="00EF0BF0"/>
    <w:rsid w:val="00F14133"/>
    <w:rsid w:val="00F96EFE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B5FD1"/>
    <w:rPr>
      <w:vertAlign w:val="superscript"/>
    </w:rPr>
  </w:style>
  <w:style w:type="character" w:customStyle="1" w:styleId="DeltaViewInsertion">
    <w:name w:val="DeltaView Insertion"/>
    <w:rsid w:val="00DB5FD1"/>
    <w:rPr>
      <w:b/>
      <w:i/>
      <w:spacing w:val="0"/>
    </w:rPr>
  </w:style>
  <w:style w:type="character" w:customStyle="1" w:styleId="Domylnaczcionkaakapitu1">
    <w:name w:val="Domyślna czcionka akapitu1"/>
    <w:rsid w:val="00DB5FD1"/>
  </w:style>
  <w:style w:type="paragraph" w:styleId="Tekstpodstawowy">
    <w:name w:val="Body Text"/>
    <w:basedOn w:val="Normalny"/>
    <w:link w:val="TekstpodstawowyZnak"/>
    <w:rsid w:val="00DB5F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FD1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B5FD1"/>
    <w:rPr>
      <w:sz w:val="24"/>
    </w:rPr>
  </w:style>
  <w:style w:type="paragraph" w:customStyle="1" w:styleId="Tekstprzypisudolnego1">
    <w:name w:val="Tekst przypisu dolnego1"/>
    <w:basedOn w:val="Normalny"/>
    <w:rsid w:val="00DB5FD1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F0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5</cp:revision>
  <cp:lastPrinted>2019-04-30T12:39:00Z</cp:lastPrinted>
  <dcterms:created xsi:type="dcterms:W3CDTF">2019-04-30T12:39:00Z</dcterms:created>
  <dcterms:modified xsi:type="dcterms:W3CDTF">2019-05-10T11:36:00Z</dcterms:modified>
</cp:coreProperties>
</file>