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9E" w:rsidRPr="0087549E" w:rsidRDefault="004D43E8" w:rsidP="0087549E">
      <w:pPr>
        <w:pStyle w:val="Tekstpodstawowy"/>
        <w:pageBreakBefore/>
        <w:spacing w:before="57" w:line="276" w:lineRule="auto"/>
        <w:jc w:val="left"/>
      </w:pPr>
      <w:r>
        <w:rPr>
          <w:b/>
          <w:sz w:val="20"/>
        </w:rPr>
        <w:t>Znak sprawy: OR.273.5</w:t>
      </w:r>
      <w:r w:rsidR="0087549E">
        <w:rPr>
          <w:b/>
          <w:sz w:val="20"/>
        </w:rPr>
        <w:t xml:space="preserve">.2019 </w:t>
      </w:r>
      <w:r w:rsidR="0087549E">
        <w:rPr>
          <w:b/>
          <w:sz w:val="20"/>
        </w:rPr>
        <w:tab/>
      </w:r>
      <w:r w:rsidR="0087549E">
        <w:rPr>
          <w:b/>
          <w:sz w:val="20"/>
        </w:rPr>
        <w:tab/>
      </w:r>
      <w:r w:rsidR="0087549E">
        <w:rPr>
          <w:b/>
          <w:sz w:val="20"/>
        </w:rPr>
        <w:tab/>
      </w:r>
      <w:r w:rsidR="0087549E">
        <w:rPr>
          <w:b/>
          <w:sz w:val="20"/>
        </w:rPr>
        <w:tab/>
      </w:r>
      <w:r w:rsidR="0087549E">
        <w:rPr>
          <w:b/>
          <w:sz w:val="20"/>
        </w:rPr>
        <w:tab/>
      </w:r>
      <w:r w:rsidR="0087549E">
        <w:rPr>
          <w:b/>
          <w:sz w:val="20"/>
        </w:rPr>
        <w:tab/>
      </w:r>
      <w:r w:rsidR="00DB5FD1">
        <w:rPr>
          <w:b/>
          <w:sz w:val="20"/>
        </w:rPr>
        <w:t>Załącznik nr 1 do SIWZ</w:t>
      </w: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87549E" w:rsidRDefault="0087549E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……………………………</w:t>
      </w:r>
    </w:p>
    <w:p w:rsidR="00DB5FD1" w:rsidRDefault="00DB5FD1" w:rsidP="00DB5FD1">
      <w:pPr>
        <w:pStyle w:val="Tekstpodstawowy"/>
        <w:spacing w:before="57" w:line="276" w:lineRule="auto"/>
        <w:jc w:val="left"/>
      </w:pPr>
      <w:r>
        <w:rPr>
          <w:sz w:val="20"/>
        </w:rPr>
        <w:t>Pieczęć Wykonawcy</w:t>
      </w:r>
    </w:p>
    <w:p w:rsidR="00DB5FD1" w:rsidRDefault="00DB5FD1" w:rsidP="00DB5FD1">
      <w:pPr>
        <w:pStyle w:val="Tekstpodstawowy"/>
        <w:spacing w:before="57" w:line="276" w:lineRule="auto"/>
        <w:jc w:val="center"/>
      </w:pPr>
      <w:r>
        <w:rPr>
          <w:b/>
          <w:sz w:val="20"/>
          <w:u w:val="single"/>
        </w:rPr>
        <w:t>FORMULARZ OFERTY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bCs/>
          <w:sz w:val="20"/>
        </w:rPr>
      </w:pPr>
    </w:p>
    <w:p w:rsidR="00DB5FD1" w:rsidRPr="00C64C13" w:rsidRDefault="00DB5FD1" w:rsidP="00DB5FD1">
      <w:pPr>
        <w:pStyle w:val="Tekstpodstawowy"/>
        <w:numPr>
          <w:ilvl w:val="0"/>
          <w:numId w:val="5"/>
        </w:numPr>
        <w:tabs>
          <w:tab w:val="left" w:pos="426"/>
        </w:tabs>
        <w:spacing w:before="57" w:line="276" w:lineRule="auto"/>
        <w:rPr>
          <w:b/>
          <w:color w:val="auto"/>
        </w:rPr>
      </w:pPr>
      <w:r>
        <w:rPr>
          <w:sz w:val="20"/>
        </w:rPr>
        <w:t>Oferta złożona do postępowania o udzielenie zamówienia publicznego w tryb</w:t>
      </w:r>
      <w:r w:rsidR="00345913">
        <w:rPr>
          <w:sz w:val="20"/>
        </w:rPr>
        <w:t>ie przetargu nieograniczonego pn</w:t>
      </w:r>
      <w:r>
        <w:rPr>
          <w:sz w:val="20"/>
        </w:rPr>
        <w:t xml:space="preserve">: </w:t>
      </w:r>
    </w:p>
    <w:p w:rsidR="00C64C13" w:rsidRPr="00C64C13" w:rsidRDefault="00DB5FD1" w:rsidP="00C64C13">
      <w:pPr>
        <w:spacing w:line="360" w:lineRule="auto"/>
        <w:jc w:val="center"/>
        <w:rPr>
          <w:b/>
          <w:color w:val="auto"/>
        </w:rPr>
      </w:pPr>
      <w:r w:rsidRPr="00C64C13">
        <w:rPr>
          <w:rStyle w:val="Domylnaczcionkaakapitu1"/>
          <w:rFonts w:eastAsia="Calibri"/>
          <w:b/>
          <w:bCs/>
          <w:iCs/>
          <w:color w:val="auto"/>
          <w:lang w:eastAsia="en-US"/>
        </w:rPr>
        <w:t>„Przebudowa parteru budynku dydaktycznego</w:t>
      </w:r>
      <w:r w:rsidR="00C64C13" w:rsidRPr="00C64C13">
        <w:rPr>
          <w:b/>
          <w:color w:val="auto"/>
          <w:sz w:val="24"/>
          <w:szCs w:val="24"/>
        </w:rPr>
        <w:t xml:space="preserve"> </w:t>
      </w:r>
      <w:r w:rsidR="00C64C13" w:rsidRPr="00C64C13">
        <w:rPr>
          <w:b/>
          <w:color w:val="auto"/>
        </w:rPr>
        <w:t xml:space="preserve">Centrum Kształcenia Zawodowego </w:t>
      </w:r>
      <w:r w:rsidR="00C64C13" w:rsidRPr="00C64C13">
        <w:rPr>
          <w:b/>
          <w:color w:val="auto"/>
        </w:rPr>
        <w:br/>
        <w:t>i</w:t>
      </w:r>
      <w:r w:rsidR="00EF0BF0">
        <w:rPr>
          <w:b/>
          <w:color w:val="auto"/>
        </w:rPr>
        <w:t xml:space="preserve"> Ustawicznego w Sulechowie </w:t>
      </w:r>
      <w:r w:rsidR="00C64C13" w:rsidRPr="00C64C13">
        <w:rPr>
          <w:b/>
          <w:color w:val="auto"/>
        </w:rPr>
        <w:t>przy ul. Armii Krajowej 75”</w:t>
      </w:r>
    </w:p>
    <w:p w:rsidR="00DB5FD1" w:rsidRDefault="00DB5FD1" w:rsidP="0087549E">
      <w:pPr>
        <w:tabs>
          <w:tab w:val="left" w:pos="426"/>
        </w:tabs>
        <w:spacing w:before="57" w:line="360" w:lineRule="auto"/>
        <w:ind w:left="360"/>
        <w:rPr>
          <w:rFonts w:ascii="Garamond" w:hAnsi="Garamond" w:cs="Garamond"/>
          <w:b/>
          <w:i/>
          <w:iCs/>
          <w:color w:val="000000"/>
        </w:rPr>
      </w:pPr>
    </w:p>
    <w:p w:rsidR="00DB5FD1" w:rsidRDefault="00DB5FD1" w:rsidP="00DB5FD1">
      <w:pPr>
        <w:pStyle w:val="Tekstpodstawowy"/>
        <w:tabs>
          <w:tab w:val="left" w:pos="375"/>
        </w:tabs>
        <w:spacing w:before="57" w:line="276" w:lineRule="auto"/>
      </w:pPr>
      <w:r>
        <w:rPr>
          <w:b/>
          <w:color w:val="000000"/>
          <w:sz w:val="20"/>
        </w:rPr>
        <w:t xml:space="preserve">2. </w:t>
      </w:r>
      <w:r>
        <w:rPr>
          <w:b/>
          <w:sz w:val="20"/>
        </w:rPr>
        <w:t>Dane dotyczące Wykonawcy:</w:t>
      </w: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573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Nazwa (firma) Wykonawcy</w:t>
            </w:r>
            <w:r>
              <w:rPr>
                <w:rStyle w:val="Odwoanieprzypisudolnego1"/>
                <w:b/>
                <w:sz w:val="20"/>
              </w:rPr>
              <w:t xml:space="preserve"> </w:t>
            </w:r>
            <w:r>
              <w:rPr>
                <w:b/>
                <w:i/>
                <w:sz w:val="20"/>
                <w:vertAlign w:val="superscript"/>
              </w:rPr>
              <w:t>(</w:t>
            </w:r>
            <w:r>
              <w:rPr>
                <w:rStyle w:val="Odwoanieprzypisudolnego1"/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  <w:vertAlign w:val="superscript"/>
              </w:rPr>
              <w:t>)</w:t>
            </w: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Adres Wykonawcy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5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</w:pPr>
    </w:p>
    <w:tbl>
      <w:tblPr>
        <w:tblW w:w="0" w:type="auto"/>
        <w:tblInd w:w="-434" w:type="dxa"/>
        <w:tblLayout w:type="fixed"/>
        <w:tblCellMar>
          <w:left w:w="28" w:type="dxa"/>
        </w:tblCellMar>
        <w:tblLook w:val="0000"/>
      </w:tblPr>
      <w:tblGrid>
        <w:gridCol w:w="4678"/>
        <w:gridCol w:w="2521"/>
        <w:gridCol w:w="3212"/>
      </w:tblGrid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Nr REGON/NIP/KRS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telefon/</w:t>
            </w:r>
            <w:proofErr w:type="spellStart"/>
            <w:r>
              <w:rPr>
                <w:b/>
                <w:sz w:val="20"/>
              </w:rPr>
              <w:t>fax</w:t>
            </w:r>
            <w:proofErr w:type="spellEnd"/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b/>
                <w:sz w:val="20"/>
              </w:rPr>
              <w:t>e-mail</w:t>
            </w:r>
          </w:p>
        </w:tc>
      </w:tr>
      <w:tr w:rsidR="00DB5FD1" w:rsidTr="00507335">
        <w:tc>
          <w:tcPr>
            <w:tcW w:w="4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  <w:tc>
          <w:tcPr>
            <w:tcW w:w="32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b/>
                <w:sz w:val="20"/>
              </w:rPr>
            </w:pPr>
          </w:p>
          <w:p w:rsidR="00DB5FD1" w:rsidRDefault="00DB5FD1" w:rsidP="00507335">
            <w:pPr>
              <w:pStyle w:val="Tekstpodstawowy"/>
              <w:spacing w:before="57" w:line="276" w:lineRule="auto"/>
              <w:rPr>
                <w:b/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</w:pPr>
    </w:p>
    <w:p w:rsidR="00DB5FD1" w:rsidRDefault="00DB5FD1" w:rsidP="00DB5FD1">
      <w:pPr>
        <w:pStyle w:val="Tekstpodstawowy"/>
        <w:numPr>
          <w:ilvl w:val="0"/>
          <w:numId w:val="1"/>
        </w:numPr>
        <w:tabs>
          <w:tab w:val="left" w:pos="360"/>
        </w:tabs>
        <w:spacing w:before="57" w:line="276" w:lineRule="auto"/>
        <w:ind w:left="426" w:hanging="426"/>
      </w:pPr>
      <w:r>
        <w:rPr>
          <w:b/>
          <w:sz w:val="20"/>
        </w:rPr>
        <w:t xml:space="preserve">Cena ofertowa zamówienia </w:t>
      </w:r>
      <w:r>
        <w:rPr>
          <w:sz w:val="20"/>
        </w:rPr>
        <w:t>(podana cyfrowo):</w:t>
      </w:r>
    </w:p>
    <w:p w:rsidR="00DB5FD1" w:rsidRDefault="00DB5FD1" w:rsidP="00DB5FD1">
      <w:pPr>
        <w:pStyle w:val="Tekstpodstawowy"/>
        <w:spacing w:before="57" w:line="276" w:lineRule="auto"/>
        <w:ind w:left="360"/>
      </w:pPr>
      <w:r>
        <w:rPr>
          <w:sz w:val="20"/>
        </w:rPr>
        <w:t xml:space="preserve">       </w:t>
      </w:r>
      <w:r>
        <w:rPr>
          <w:b/>
          <w:bCs/>
          <w:sz w:val="20"/>
        </w:rPr>
        <w:t>Ne</w:t>
      </w:r>
      <w:r>
        <w:rPr>
          <w:b/>
          <w:sz w:val="20"/>
        </w:rPr>
        <w:t>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Brutto:</w:t>
      </w:r>
      <w:r>
        <w:rPr>
          <w:b/>
          <w:sz w:val="20"/>
        </w:rPr>
        <w:tab/>
        <w:t>……………………………… zł</w:t>
      </w:r>
    </w:p>
    <w:p w:rsidR="00DB5FD1" w:rsidRDefault="00DB5FD1" w:rsidP="00DB5FD1">
      <w:pPr>
        <w:pStyle w:val="Tekstpodstawowy"/>
        <w:spacing w:before="57" w:line="276" w:lineRule="auto"/>
        <w:ind w:firstLine="709"/>
      </w:pPr>
      <w:r>
        <w:rPr>
          <w:b/>
          <w:sz w:val="20"/>
        </w:rPr>
        <w:t>(w tym ….% podatku VAT)</w:t>
      </w:r>
    </w:p>
    <w:p w:rsidR="00DB5FD1" w:rsidRDefault="00DB5FD1" w:rsidP="00DB5FD1">
      <w:pPr>
        <w:pStyle w:val="Tekstpodstawowy"/>
        <w:spacing w:before="57" w:line="276" w:lineRule="auto"/>
      </w:pPr>
      <w:r>
        <w:rPr>
          <w:b/>
          <w:sz w:val="20"/>
        </w:rPr>
        <w:t>Słownie cena brutto: ……………………………………………………………….. złotych</w:t>
      </w:r>
    </w:p>
    <w:p w:rsidR="00DB5FD1" w:rsidRDefault="00DB5FD1" w:rsidP="00DB5FD1">
      <w:pPr>
        <w:pStyle w:val="Tekstpodstawowy"/>
        <w:spacing w:before="57" w:line="276" w:lineRule="auto"/>
        <w:ind w:left="360"/>
        <w:rPr>
          <w:sz w:val="20"/>
        </w:rPr>
      </w:pPr>
    </w:p>
    <w:p w:rsidR="00DB5FD1" w:rsidRDefault="00DB5FD1" w:rsidP="00577D2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Wybór oferty prowadzić będzie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 xml:space="preserve">do powstania u Zamawiającego obowiązku podatkowego </w:t>
      </w:r>
      <w:r>
        <w:rPr>
          <w:i/>
          <w:sz w:val="20"/>
        </w:rPr>
        <w:br/>
        <w:t>w zakresie następujących towarów/usług: …………………………………………………………………………</w:t>
      </w:r>
      <w:r>
        <w:rPr>
          <w:i/>
          <w:sz w:val="20"/>
          <w:vertAlign w:val="superscript"/>
        </w:rPr>
        <w:t>(</w:t>
      </w:r>
      <w:r>
        <w:rPr>
          <w:b/>
          <w:i/>
          <w:sz w:val="20"/>
          <w:vertAlign w:val="superscript"/>
        </w:rPr>
        <w:t>2)</w:t>
      </w:r>
    </w:p>
    <w:p w:rsidR="00DB5FD1" w:rsidRDefault="00DB5FD1" w:rsidP="00577D21">
      <w:pPr>
        <w:pStyle w:val="Tekstpodstawowy"/>
        <w:numPr>
          <w:ilvl w:val="1"/>
          <w:numId w:val="6"/>
        </w:numPr>
        <w:tabs>
          <w:tab w:val="left" w:pos="540"/>
        </w:tabs>
        <w:spacing w:before="57" w:line="276" w:lineRule="auto"/>
      </w:pPr>
      <w:r>
        <w:rPr>
          <w:i/>
          <w:sz w:val="20"/>
        </w:rPr>
        <w:t>Wartość ww. towarów lub usług bez kwoty podatku wynosi: ……………………………………………………</w:t>
      </w:r>
      <w:r>
        <w:rPr>
          <w:b/>
          <w:i/>
          <w:sz w:val="20"/>
          <w:vertAlign w:val="superscript"/>
        </w:rPr>
        <w:t>(3)</w:t>
      </w:r>
    </w:p>
    <w:p w:rsidR="00DB5FD1" w:rsidRDefault="00DB5FD1" w:rsidP="00DB5FD1">
      <w:pPr>
        <w:pStyle w:val="Tekstpodstawowy"/>
        <w:tabs>
          <w:tab w:val="left" w:pos="720"/>
        </w:tabs>
        <w:spacing w:before="57" w:line="276" w:lineRule="auto"/>
        <w:rPr>
          <w:i/>
          <w:sz w:val="20"/>
        </w:rPr>
      </w:pPr>
    </w:p>
    <w:p w:rsidR="00DB5FD1" w:rsidRDefault="00DB5FD1" w:rsidP="00577D21">
      <w:pPr>
        <w:pStyle w:val="Tekstpodstawowy"/>
        <w:numPr>
          <w:ilvl w:val="0"/>
          <w:numId w:val="6"/>
        </w:numPr>
        <w:tabs>
          <w:tab w:val="left" w:pos="360"/>
        </w:tabs>
        <w:spacing w:before="57" w:line="276" w:lineRule="auto"/>
      </w:pPr>
      <w:r>
        <w:rPr>
          <w:b/>
          <w:sz w:val="20"/>
        </w:rPr>
        <w:t xml:space="preserve">Kryteria </w:t>
      </w:r>
      <w:proofErr w:type="spellStart"/>
      <w:r>
        <w:rPr>
          <w:b/>
          <w:sz w:val="20"/>
        </w:rPr>
        <w:t>pozacenowe</w:t>
      </w:r>
      <w:proofErr w:type="spellEnd"/>
      <w:r>
        <w:rPr>
          <w:b/>
          <w:sz w:val="20"/>
        </w:rPr>
        <w:t xml:space="preserve"> odnoszące się do przedmiotu zamówienia</w:t>
      </w:r>
    </w:p>
    <w:p w:rsidR="00DB5FD1" w:rsidRDefault="00DD0EBB" w:rsidP="00DB5FD1">
      <w:pPr>
        <w:pStyle w:val="Tekstpodstawowy"/>
        <w:spacing w:before="57" w:line="276" w:lineRule="auto"/>
        <w:ind w:left="737" w:hanging="737"/>
      </w:pPr>
      <w:r>
        <w:rPr>
          <w:b/>
          <w:sz w:val="20"/>
        </w:rPr>
        <w:t>4.1.  O</w:t>
      </w:r>
      <w:r w:rsidR="00DB5FD1">
        <w:rPr>
          <w:b/>
          <w:sz w:val="20"/>
        </w:rPr>
        <w:t>kres gwarancji</w:t>
      </w:r>
      <w:r w:rsidR="00DB5FD1">
        <w:rPr>
          <w:b/>
          <w:i/>
          <w:iCs/>
          <w:sz w:val="20"/>
          <w:vertAlign w:val="superscript"/>
        </w:rPr>
        <w:t>(4)</w:t>
      </w:r>
    </w:p>
    <w:p w:rsidR="00DB5FD1" w:rsidRDefault="00DB5FD1" w:rsidP="00DB5FD1">
      <w:pPr>
        <w:pStyle w:val="Tekstpodstawowy"/>
        <w:spacing w:before="57" w:line="276" w:lineRule="auto"/>
        <w:ind w:left="708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Deklaruję</w:t>
      </w:r>
      <w:r>
        <w:rPr>
          <w:i/>
          <w:iCs/>
          <w:sz w:val="20"/>
        </w:rPr>
        <w:t xml:space="preserve"> </w:t>
      </w:r>
      <w:r>
        <w:rPr>
          <w:b/>
          <w:bCs/>
          <w:i/>
          <w:iCs/>
          <w:sz w:val="20"/>
          <w:u w:val="single"/>
        </w:rPr>
        <w:t xml:space="preserve">_______ </w:t>
      </w:r>
      <w:r w:rsidR="004159D8">
        <w:rPr>
          <w:b/>
          <w:bCs/>
          <w:i/>
          <w:iCs/>
          <w:sz w:val="20"/>
          <w:u w:val="single"/>
        </w:rPr>
        <w:t xml:space="preserve"> miesięczny  </w:t>
      </w:r>
      <w:r>
        <w:rPr>
          <w:b/>
          <w:bCs/>
          <w:i/>
          <w:iCs/>
          <w:sz w:val="20"/>
        </w:rPr>
        <w:t>okres gwarancji</w:t>
      </w:r>
    </w:p>
    <w:p w:rsidR="00DB5FD1" w:rsidRDefault="00DB5FD1" w:rsidP="00DB5FD1">
      <w:pPr>
        <w:pStyle w:val="Tekstpodstawowy21"/>
        <w:pBdr>
          <w:top w:val="none" w:sz="0" w:space="0" w:color="000000"/>
          <w:left w:val="none" w:sz="0" w:space="0" w:color="000000"/>
          <w:bottom w:val="double" w:sz="1" w:space="2" w:color="000080"/>
          <w:right w:val="none" w:sz="0" w:space="0" w:color="000000"/>
        </w:pBdr>
        <w:spacing w:before="57" w:line="276" w:lineRule="auto"/>
        <w:ind w:left="709"/>
        <w:jc w:val="both"/>
        <w:rPr>
          <w:b/>
          <w:i/>
          <w:sz w:val="20"/>
        </w:rPr>
      </w:pPr>
    </w:p>
    <w:p w:rsidR="00DB5FD1" w:rsidRDefault="00DB5FD1" w:rsidP="00DB5FD1">
      <w:pPr>
        <w:spacing w:before="57" w:line="276" w:lineRule="auto"/>
        <w:jc w:val="both"/>
        <w:rPr>
          <w:b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Warunki płatności: zgodnie ze wzorem umowy.</w:t>
      </w:r>
    </w:p>
    <w:p w:rsidR="00DB5FD1" w:rsidRDefault="00DB5FD1" w:rsidP="00DB5FD1">
      <w:pPr>
        <w:pStyle w:val="Tekstpodstawowy"/>
        <w:spacing w:before="57" w:line="276" w:lineRule="auto"/>
        <w:ind w:left="360"/>
        <w:rPr>
          <w:b/>
          <w:sz w:val="20"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 xml:space="preserve">Rodzaj przedsiębiorstwa jakim jest Wykonawca </w:t>
      </w:r>
      <w:r>
        <w:rPr>
          <w:i/>
          <w:sz w:val="20"/>
        </w:rPr>
        <w:t>(zaznaczyć właściwą opcję)</w:t>
      </w:r>
      <w:r>
        <w:rPr>
          <w:i/>
          <w:sz w:val="20"/>
          <w:vertAlign w:val="superscript"/>
        </w:rPr>
        <w:t xml:space="preserve"> (5)</w:t>
      </w:r>
      <w:r>
        <w:rPr>
          <w:i/>
          <w:sz w:val="20"/>
        </w:rPr>
        <w:t>: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lastRenderedPageBreak/>
        <w:t>□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Mikroprzedsiębiorstwo</w:t>
      </w:r>
      <w:proofErr w:type="spellEnd"/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Małe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  <w:r>
        <w:rPr>
          <w:b/>
          <w:sz w:val="20"/>
        </w:rPr>
        <w:t>□</w:t>
      </w:r>
      <w:r>
        <w:rPr>
          <w:b/>
          <w:sz w:val="20"/>
        </w:rPr>
        <w:tab/>
        <w:t>Średnie przedsiębiorstwo</w:t>
      </w:r>
    </w:p>
    <w:p w:rsidR="00DB5FD1" w:rsidRDefault="00DB5FD1" w:rsidP="00DB5FD1">
      <w:pPr>
        <w:pStyle w:val="Tekstpodstawowy"/>
        <w:spacing w:before="57" w:line="276" w:lineRule="auto"/>
        <w:ind w:left="1080"/>
      </w:pPr>
    </w:p>
    <w:p w:rsidR="00DB5FD1" w:rsidRDefault="00DB5FD1" w:rsidP="00DB5FD1">
      <w:pPr>
        <w:pStyle w:val="Tekstpodstawowy"/>
        <w:numPr>
          <w:ilvl w:val="0"/>
          <w:numId w:val="2"/>
        </w:numPr>
        <w:spacing w:before="57" w:line="276" w:lineRule="auto"/>
      </w:pPr>
      <w:r>
        <w:rPr>
          <w:b/>
          <w:sz w:val="20"/>
        </w:rPr>
        <w:t>Niniejszym oświadczam, że: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warunkami zamówienia i przyjmuję je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zapoznałem się z postanowieniami załączonego do SIWZ wzoru umowy i przyjmuję go bez zastrzeżeń;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przedmiot oferty jest zgodny z przedmiotem zamówienia;</w:t>
      </w:r>
    </w:p>
    <w:p w:rsidR="00DB5FD1" w:rsidRDefault="00DB5FD1" w:rsidP="00DB5FD1">
      <w:pPr>
        <w:pStyle w:val="Tekstpodstawowy"/>
        <w:numPr>
          <w:ilvl w:val="0"/>
          <w:numId w:val="4"/>
        </w:numPr>
        <w:spacing w:before="57" w:line="276" w:lineRule="auto"/>
      </w:pPr>
      <w:r>
        <w:rPr>
          <w:sz w:val="20"/>
        </w:rPr>
        <w:t>jestem związany niniejszą ofertą przez okres 30 dni, licząc od dnia składania ofert podanego w SIWZ.</w:t>
      </w:r>
    </w:p>
    <w:p w:rsidR="00DB5FD1" w:rsidRDefault="00DB5FD1" w:rsidP="00DB5FD1">
      <w:pPr>
        <w:pStyle w:val="Tekstpodstawowy"/>
        <w:spacing w:before="57" w:line="276" w:lineRule="auto"/>
        <w:ind w:left="720"/>
        <w:rPr>
          <w:sz w:val="20"/>
        </w:rPr>
      </w:pPr>
    </w:p>
    <w:p w:rsidR="00DB5FD1" w:rsidRDefault="00DB5FD1" w:rsidP="00DB5FD1">
      <w:pPr>
        <w:pStyle w:val="Tekstpodstawowy"/>
        <w:numPr>
          <w:ilvl w:val="0"/>
          <w:numId w:val="2"/>
        </w:numPr>
        <w:tabs>
          <w:tab w:val="left" w:pos="426"/>
        </w:tabs>
        <w:spacing w:before="57" w:line="276" w:lineRule="auto"/>
      </w:pPr>
      <w:r>
        <w:rPr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-292" w:type="dxa"/>
        <w:tblLayout w:type="fixed"/>
        <w:tblCellMar>
          <w:left w:w="28" w:type="dxa"/>
        </w:tblCellMar>
        <w:tblLook w:val="0000"/>
      </w:tblPr>
      <w:tblGrid>
        <w:gridCol w:w="709"/>
        <w:gridCol w:w="4053"/>
        <w:gridCol w:w="4940"/>
      </w:tblGrid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 xml:space="preserve">Część/zakres zamówienia </w:t>
            </w: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B5FD1" w:rsidRDefault="00DB5FD1" w:rsidP="00507335">
            <w:pPr>
              <w:pStyle w:val="Tekstpodstawowy"/>
              <w:spacing w:before="57" w:line="276" w:lineRule="auto"/>
              <w:jc w:val="left"/>
            </w:pPr>
            <w:r>
              <w:rPr>
                <w:b/>
                <w:sz w:val="20"/>
              </w:rPr>
              <w:t xml:space="preserve">Nazwa (firma) podwykonawcy  </w:t>
            </w:r>
          </w:p>
        </w:tc>
      </w:tr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577D21" w:rsidRDefault="00577D2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  <w:tr w:rsidR="00DB5FD1" w:rsidTr="00507335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pacing w:before="57" w:line="276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  <w:p w:rsidR="00577D21" w:rsidRDefault="00577D2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  <w:tc>
          <w:tcPr>
            <w:tcW w:w="4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B5FD1" w:rsidRDefault="00DB5FD1" w:rsidP="00507335">
            <w:pPr>
              <w:pStyle w:val="Tekstpodstawowy"/>
              <w:snapToGrid w:val="0"/>
              <w:spacing w:before="57" w:line="276" w:lineRule="auto"/>
              <w:rPr>
                <w:sz w:val="20"/>
              </w:rPr>
            </w:pPr>
          </w:p>
        </w:tc>
      </w:tr>
    </w:tbl>
    <w:p w:rsidR="00DB5FD1" w:rsidRDefault="00DB5FD1" w:rsidP="00DB5FD1">
      <w:pPr>
        <w:pStyle w:val="Tekstpodstawowy"/>
        <w:spacing w:before="57" w:line="276" w:lineRule="auto"/>
        <w:ind w:left="36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9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Ogólnodostępna i bezpłatna  baza  z której Zamawiający może  samodzielnie pozyskać dokumenty wskazane przez Wykonawcę  tj.:  CEID i KRS ……………………………………………………………….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pStyle w:val="Tekstpodstawowy"/>
        <w:spacing w:before="57" w:line="276" w:lineRule="auto"/>
        <w:ind w:left="340" w:hanging="340"/>
      </w:pPr>
      <w:r>
        <w:rPr>
          <w:b/>
          <w:bCs/>
          <w:sz w:val="20"/>
        </w:rPr>
        <w:t>10</w:t>
      </w:r>
      <w:r w:rsidR="00DB5FD1">
        <w:rPr>
          <w:b/>
          <w:bCs/>
          <w:sz w:val="20"/>
        </w:rPr>
        <w:t xml:space="preserve">.  </w:t>
      </w:r>
      <w:r w:rsidR="00DB5FD1">
        <w:rPr>
          <w:sz w:val="20"/>
        </w:rPr>
        <w:t>Oferta została złożona na  ……</w:t>
      </w:r>
      <w:r>
        <w:rPr>
          <w:sz w:val="20"/>
        </w:rPr>
        <w:t>………..</w:t>
      </w:r>
      <w:r w:rsidR="00DB5FD1">
        <w:rPr>
          <w:sz w:val="20"/>
        </w:rPr>
        <w:t xml:space="preserve">  zapisanych stronach, (kolejno ponumerowanych).</w:t>
      </w:r>
    </w:p>
    <w:p w:rsidR="00DB5FD1" w:rsidRDefault="00DB5FD1" w:rsidP="00DB5FD1">
      <w:pPr>
        <w:pStyle w:val="Tekstpodstawowy"/>
        <w:spacing w:before="57" w:line="276" w:lineRule="auto"/>
        <w:ind w:left="340" w:hanging="340"/>
      </w:pPr>
    </w:p>
    <w:p w:rsidR="00DB5FD1" w:rsidRDefault="00577D21" w:rsidP="00DB5FD1">
      <w:pPr>
        <w:autoSpaceDE w:val="0"/>
        <w:spacing w:before="57"/>
        <w:jc w:val="both"/>
      </w:pPr>
      <w:r>
        <w:rPr>
          <w:rFonts w:eastAsia="SimSun"/>
          <w:b/>
          <w:bCs/>
          <w:color w:val="000000"/>
          <w:lang w:eastAsia="en-US"/>
        </w:rPr>
        <w:t>11</w:t>
      </w:r>
      <w:r w:rsidR="00DB5FD1">
        <w:rPr>
          <w:rFonts w:eastAsia="SimSun"/>
          <w:b/>
          <w:bCs/>
          <w:color w:val="000000"/>
          <w:lang w:eastAsia="en-US"/>
        </w:rPr>
        <w:t>.</w:t>
      </w:r>
      <w:r w:rsidR="00DB5FD1">
        <w:rPr>
          <w:rFonts w:eastAsia="SimSun"/>
          <w:color w:val="000000"/>
          <w:lang w:eastAsia="en-US"/>
        </w:rPr>
        <w:t xml:space="preserve"> Oświadczam, że wypełniłem obowiązki informacyjne przewidziane w art. 13 lub art. 14 RODO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(6)</w:t>
      </w:r>
      <w:r w:rsidR="00DB5FD1">
        <w:rPr>
          <w:rFonts w:eastAsia="SimSun"/>
          <w:b/>
          <w:bCs/>
          <w:color w:val="000000"/>
          <w:vertAlign w:val="superscript"/>
          <w:lang w:eastAsia="en-US"/>
        </w:rPr>
        <w:t xml:space="preserve"> </w:t>
      </w:r>
      <w:r w:rsidR="00DB5FD1">
        <w:rPr>
          <w:rFonts w:eastAsia="SimSun"/>
          <w:color w:val="000000"/>
          <w:lang w:eastAsia="en-US"/>
        </w:rPr>
        <w:t xml:space="preserve">wobec osób fizycznych, od których dane osobowe bezpośrednio lub pośrednio pozyskałem w celu ubiegania się o udzielenie zamówienia w niniejszym postępowaniu </w:t>
      </w:r>
      <w:r w:rsidR="00DB5FD1">
        <w:rPr>
          <w:rFonts w:eastAsia="SimSun"/>
          <w:i/>
          <w:iCs/>
          <w:color w:val="000000"/>
          <w:vertAlign w:val="superscript"/>
          <w:lang w:eastAsia="en-US"/>
        </w:rPr>
        <w:t>(7)</w:t>
      </w: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577D21" w:rsidRDefault="00577D2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jc w:val="center"/>
        <w:rPr>
          <w:b/>
          <w:sz w:val="20"/>
        </w:rPr>
      </w:pPr>
    </w:p>
    <w:p w:rsidR="00DB5FD1" w:rsidRDefault="00DB5FD1" w:rsidP="00DB5FD1">
      <w:pPr>
        <w:pStyle w:val="Tekstpodstawowy"/>
        <w:spacing w:before="57" w:line="276" w:lineRule="auto"/>
      </w:pPr>
      <w:r>
        <w:rPr>
          <w:sz w:val="20"/>
        </w:rPr>
        <w:t>..........................................., dnia 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Podpis wraz z pieczęcią osoby uprawnionej do</w:t>
      </w:r>
    </w:p>
    <w:p w:rsidR="00DB5FD1" w:rsidRDefault="00DB5FD1" w:rsidP="00DB5FD1">
      <w:pPr>
        <w:pStyle w:val="Tekstpodstawowy"/>
        <w:spacing w:before="57" w:line="276" w:lineRule="auto"/>
        <w:ind w:left="5103"/>
      </w:pPr>
      <w:r>
        <w:rPr>
          <w:sz w:val="20"/>
        </w:rPr>
        <w:t>reprezentowania Wykonawcy</w:t>
      </w: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Default="00DB5FD1" w:rsidP="00DB5FD1">
      <w:pPr>
        <w:pStyle w:val="Tekstpodstawowy"/>
        <w:spacing w:before="57" w:line="276" w:lineRule="auto"/>
        <w:rPr>
          <w:sz w:val="20"/>
        </w:rPr>
      </w:pP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1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DB5FD1" w:rsidRPr="00130CF0" w:rsidRDefault="00DB5FD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Fonts w:ascii="Times New Roman" w:hAnsi="Times New Roman" w:cs="Times New Roman"/>
          <w:b/>
          <w:i/>
          <w:vertAlign w:val="superscript"/>
        </w:rPr>
        <w:t>(</w:t>
      </w:r>
      <w:r w:rsidRPr="00130CF0">
        <w:rPr>
          <w:rStyle w:val="Odwoanieprzypisudolnego1"/>
          <w:rFonts w:ascii="Times New Roman" w:hAnsi="Times New Roman" w:cs="Times New Roman"/>
          <w:b/>
          <w:i/>
        </w:rPr>
        <w:t>2</w:t>
      </w:r>
      <w:r w:rsidRPr="00130CF0">
        <w:rPr>
          <w:rFonts w:ascii="Times New Roman" w:hAnsi="Times New Roman" w:cs="Times New Roman"/>
          <w:b/>
          <w:i/>
          <w:vertAlign w:val="superscript"/>
        </w:rPr>
        <w:t>)</w:t>
      </w:r>
      <w:r w:rsidRPr="00130CF0">
        <w:rPr>
          <w:rFonts w:ascii="Times New Roman" w:hAnsi="Times New Roman" w:cs="Times New Roman"/>
          <w:i/>
        </w:rPr>
        <w:t xml:space="preserve"> Wypełnić, o ile wybór oferty prowadziłby do powstania u Zamawiającego obowiązku podatkowego zgodnie z przepisami o podatku od towarów i usług w przeciwnym razie pozostawić niewypełnione</w:t>
      </w:r>
    </w:p>
    <w:p w:rsidR="00DB5FD1" w:rsidRPr="00EF0BF0" w:rsidRDefault="00DB5FD1" w:rsidP="00130CF0">
      <w:pPr>
        <w:pStyle w:val="Tekstprzypisudolnego1"/>
        <w:rPr>
          <w:rFonts w:ascii="Times New Roman" w:hAnsi="Times New Roman" w:cs="Times New Roman"/>
          <w:color w:val="auto"/>
        </w:rPr>
      </w:pPr>
      <w:r w:rsidRPr="00EF0BF0">
        <w:rPr>
          <w:rFonts w:ascii="Times New Roman" w:hAnsi="Times New Roman" w:cs="Times New Roman"/>
          <w:b/>
          <w:i/>
          <w:color w:val="auto"/>
          <w:vertAlign w:val="superscript"/>
        </w:rPr>
        <w:t>(</w:t>
      </w:r>
      <w:r w:rsidRPr="00EF0BF0">
        <w:rPr>
          <w:rStyle w:val="Odwoanieprzypisudolnego1"/>
          <w:rFonts w:ascii="Times New Roman" w:hAnsi="Times New Roman" w:cs="Times New Roman"/>
          <w:b/>
          <w:i/>
          <w:color w:val="auto"/>
        </w:rPr>
        <w:t>3</w:t>
      </w:r>
      <w:r w:rsidRPr="00EF0BF0">
        <w:rPr>
          <w:rFonts w:ascii="Times New Roman" w:hAnsi="Times New Roman" w:cs="Times New Roman"/>
          <w:b/>
          <w:i/>
          <w:color w:val="auto"/>
          <w:vertAlign w:val="superscript"/>
        </w:rPr>
        <w:t>)</w:t>
      </w:r>
      <w:r w:rsidRPr="00EF0BF0">
        <w:rPr>
          <w:rFonts w:ascii="Times New Roman" w:hAnsi="Times New Roman" w:cs="Times New Roman"/>
          <w:i/>
          <w:color w:val="auto"/>
        </w:rPr>
        <w:t xml:space="preserve"> j/w przypis 2.</w:t>
      </w:r>
    </w:p>
    <w:p w:rsidR="00DB5FD1" w:rsidRPr="00EF0BF0" w:rsidRDefault="00DB5FD1" w:rsidP="00130CF0">
      <w:pPr>
        <w:jc w:val="both"/>
        <w:rPr>
          <w:bCs/>
          <w:color w:val="auto"/>
        </w:rPr>
      </w:pPr>
      <w:r w:rsidRPr="00EF0BF0">
        <w:rPr>
          <w:b/>
          <w:bCs/>
          <w:i/>
          <w:color w:val="auto"/>
          <w:vertAlign w:val="superscript"/>
        </w:rPr>
        <w:t>(4)</w:t>
      </w:r>
      <w:r w:rsidRPr="00EF0BF0">
        <w:rPr>
          <w:i/>
          <w:color w:val="auto"/>
        </w:rPr>
        <w:t xml:space="preserve"> </w:t>
      </w:r>
      <w:r w:rsidR="00913653" w:rsidRPr="00EF0BF0">
        <w:rPr>
          <w:i/>
          <w:color w:val="auto"/>
        </w:rPr>
        <w:t xml:space="preserve">Wykonawca może zaoferować okres gwarancji: nie krótszy niż 36 miesięcy. Zaoferowany przez Wykonawców okres gwarancji musi być wyrażony w pełnych miesiącach. W przypadku nie wskazania przez Wykonawcę okresu gwarancji, Zamawiający </w:t>
      </w:r>
      <w:r w:rsidR="00C64C13" w:rsidRPr="00EF0BF0">
        <w:rPr>
          <w:i/>
          <w:color w:val="auto"/>
        </w:rPr>
        <w:t xml:space="preserve">uzna iż Wykonawca zaoferował okres gwarancji wynoszący 36 miesięcy i okres ten </w:t>
      </w:r>
      <w:r w:rsidR="00C64C13" w:rsidRPr="00EF0BF0">
        <w:rPr>
          <w:i/>
          <w:color w:val="auto"/>
        </w:rPr>
        <w:lastRenderedPageBreak/>
        <w:t>będzie brał pod uwagę przy ocenianiu oferty.</w:t>
      </w:r>
      <w:r w:rsidR="00577D21" w:rsidRPr="00EF0BF0">
        <w:rPr>
          <w:i/>
          <w:color w:val="auto"/>
        </w:rPr>
        <w:t xml:space="preserve"> </w:t>
      </w:r>
      <w:r w:rsidR="00577D21" w:rsidRPr="00EF0BF0">
        <w:rPr>
          <w:b/>
          <w:i/>
          <w:color w:val="auto"/>
          <w:u w:val="single"/>
        </w:rPr>
        <w:t>W przypadku zaoferowania terminu gwarancji poniżej 36 miesięcy Zamawiający odrzuci ofertę.</w:t>
      </w:r>
      <w:r w:rsidR="00C64C13" w:rsidRPr="00EF0BF0">
        <w:rPr>
          <w:b/>
          <w:i/>
          <w:color w:val="auto"/>
          <w:u w:val="single"/>
        </w:rPr>
        <w:t xml:space="preserve"> </w:t>
      </w:r>
      <w:r w:rsidR="00C64C13" w:rsidRPr="00EF0BF0">
        <w:rPr>
          <w:i/>
          <w:color w:val="auto"/>
        </w:rPr>
        <w:t xml:space="preserve">W przypadku wpisania </w:t>
      </w:r>
      <w:r w:rsidR="00C64C13" w:rsidRPr="00EF0BF0">
        <w:rPr>
          <w:bCs/>
          <w:color w:val="auto"/>
        </w:rPr>
        <w:t xml:space="preserve">przez Wykonawcę  „powyżej”  48 miesięcy Zamawiający uzna, iż Wykonawca zaoferował okres gwarancji wynoszący 48 </w:t>
      </w:r>
      <w:proofErr w:type="spellStart"/>
      <w:r w:rsidR="00C64C13" w:rsidRPr="00EF0BF0">
        <w:rPr>
          <w:bCs/>
          <w:color w:val="auto"/>
        </w:rPr>
        <w:t>m-cy</w:t>
      </w:r>
      <w:proofErr w:type="spellEnd"/>
      <w:r w:rsidR="00C64C13" w:rsidRPr="00EF0BF0">
        <w:rPr>
          <w:bCs/>
          <w:color w:val="auto"/>
        </w:rPr>
        <w:t xml:space="preserve"> i okres ten będzie brał pod uwagę przy ocenianiu oferty.</w:t>
      </w:r>
    </w:p>
    <w:p w:rsidR="00577D21" w:rsidRPr="00130CF0" w:rsidRDefault="00130CF0" w:rsidP="00130CF0">
      <w:pPr>
        <w:jc w:val="both"/>
        <w:rPr>
          <w:bCs/>
          <w:color w:val="FF0000"/>
          <w:vertAlign w:val="superscript"/>
        </w:rPr>
      </w:pPr>
      <w:r w:rsidRPr="00130CF0">
        <w:rPr>
          <w:bCs/>
          <w:color w:val="000000" w:themeColor="text1"/>
          <w:vertAlign w:val="superscript"/>
        </w:rPr>
        <w:t xml:space="preserve">(5) </w:t>
      </w:r>
      <w:proofErr w:type="spellStart"/>
      <w:r w:rsidR="00577D21" w:rsidRPr="00130CF0">
        <w:rPr>
          <w:rStyle w:val="DeltaViewInsertion"/>
          <w:color w:val="000000" w:themeColor="text1"/>
        </w:rPr>
        <w:t>Mikroprzedsiębiorstwo</w:t>
      </w:r>
      <w:proofErr w:type="spellEnd"/>
      <w:r w:rsidR="00577D21" w:rsidRPr="00130CF0">
        <w:rPr>
          <w:rStyle w:val="DeltaViewInsertion"/>
        </w:rPr>
        <w:t>: przedsiębiorstwo, które zatrudnia mniej niż 10 osób i którego roczny obrót lub roczna suma bilansowa nie przekracza 2 milionów EUR.</w:t>
      </w:r>
    </w:p>
    <w:p w:rsidR="00577D21" w:rsidRPr="00130CF0" w:rsidRDefault="00577D21" w:rsidP="00130CF0">
      <w:pPr>
        <w:pStyle w:val="Tekstprzypisudolnego1"/>
        <w:jc w:val="both"/>
        <w:rPr>
          <w:rFonts w:ascii="Times New Roman" w:hAnsi="Times New Roman" w:cs="Times New Roman"/>
        </w:rPr>
      </w:pPr>
      <w:r w:rsidRPr="00130CF0">
        <w:rPr>
          <w:rStyle w:val="DeltaViewInsertion"/>
          <w:rFonts w:ascii="Times New Roman" w:hAnsi="Times New Roman" w:cs="Times New Roman"/>
        </w:rPr>
        <w:t>Małe przedsiębiorstwo: przedsiębiorstwo, które zatrudnia mniej niż 50 osób i którego roczny obrót lub roczna suma bilansowa nie przekracza 10 milionów EUR.</w:t>
      </w:r>
    </w:p>
    <w:p w:rsidR="00577D21" w:rsidRPr="00130CF0" w:rsidRDefault="00577D21" w:rsidP="00130CF0">
      <w:pPr>
        <w:pStyle w:val="Tekstpodstawowy"/>
        <w:rPr>
          <w:sz w:val="20"/>
        </w:rPr>
      </w:pPr>
      <w:r w:rsidRPr="00130CF0">
        <w:rPr>
          <w:rStyle w:val="DeltaViewInsertion"/>
          <w:sz w:val="20"/>
        </w:rPr>
        <w:t xml:space="preserve">Średnie przedsiębiorstwa: przedsiębiorstwa, które nie są </w:t>
      </w:r>
      <w:proofErr w:type="spellStart"/>
      <w:r w:rsidRPr="00130CF0">
        <w:rPr>
          <w:rStyle w:val="DeltaViewInsertion"/>
          <w:sz w:val="20"/>
        </w:rPr>
        <w:t>mikroprzedsiębiorstwami</w:t>
      </w:r>
      <w:proofErr w:type="spellEnd"/>
      <w:r w:rsidRPr="00130CF0">
        <w:rPr>
          <w:rStyle w:val="DeltaViewInsertion"/>
          <w:sz w:val="20"/>
        </w:rPr>
        <w:t xml:space="preserve"> ani małymi przedsiębiorstwami</w:t>
      </w:r>
      <w:r w:rsidRPr="00130CF0">
        <w:rPr>
          <w:i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:rsidR="00DB5FD1" w:rsidRPr="00130CF0" w:rsidRDefault="00577D21" w:rsidP="00130CF0">
      <w:pPr>
        <w:pStyle w:val="Tekstpodstawowy"/>
        <w:tabs>
          <w:tab w:val="left" w:pos="700"/>
        </w:tabs>
        <w:rPr>
          <w:sz w:val="20"/>
        </w:rPr>
      </w:pPr>
      <w:r w:rsidRPr="00130CF0">
        <w:rPr>
          <w:i/>
          <w:sz w:val="20"/>
          <w:vertAlign w:val="superscript"/>
        </w:rPr>
        <w:t xml:space="preserve"> </w:t>
      </w:r>
      <w:r w:rsidR="00DB5FD1" w:rsidRPr="00130CF0">
        <w:rPr>
          <w:i/>
          <w:sz w:val="20"/>
          <w:vertAlign w:val="superscript"/>
        </w:rPr>
        <w:t>(6)</w:t>
      </w:r>
      <w:r w:rsidR="00DB5FD1" w:rsidRPr="00130CF0">
        <w:rPr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30CF0" w:rsidRPr="00130CF0" w:rsidRDefault="00DB5FD1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vertAlign w:val="superscript"/>
          <w:lang w:eastAsia="en-US"/>
        </w:rPr>
        <w:t>(7)</w:t>
      </w:r>
      <w:r w:rsidRPr="00130CF0">
        <w:rPr>
          <w:rFonts w:eastAsia="SimSun"/>
          <w:i/>
          <w:iCs/>
          <w:color w:val="000000"/>
          <w:sz w:val="20"/>
          <w:lang w:eastAsia="en-US"/>
        </w:rPr>
        <w:t>W przypadku gdy wykonawca nie przekazuje danych osobowych innych niż be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zpośrednio jego dotyczących lub</w:t>
      </w:r>
    </w:p>
    <w:p w:rsidR="00130CF0" w:rsidRPr="00130CF0" w:rsidRDefault="00DB5FD1" w:rsidP="00130CF0">
      <w:pPr>
        <w:pStyle w:val="Tekstpodstawowy"/>
        <w:tabs>
          <w:tab w:val="left" w:pos="700"/>
        </w:tabs>
        <w:ind w:hanging="340"/>
        <w:rPr>
          <w:rFonts w:eastAsia="SimSun"/>
          <w:i/>
          <w:iCs/>
          <w:color w:val="000000"/>
          <w:sz w:val="20"/>
          <w:lang w:eastAsia="en-US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 xml:space="preserve">zachodzi wyłączenie stosowania obowiązku informacyjnego, stosownie do art. 13 ust. 4 lub art. 14 ust. 5 </w:t>
      </w:r>
      <w:r w:rsidR="00130CF0" w:rsidRPr="00130CF0">
        <w:rPr>
          <w:rFonts w:eastAsia="SimSun"/>
          <w:i/>
          <w:iCs/>
          <w:color w:val="000000"/>
          <w:sz w:val="20"/>
          <w:lang w:eastAsia="en-US"/>
        </w:rPr>
        <w:t>RODO</w:t>
      </w:r>
    </w:p>
    <w:p w:rsidR="00DB5FD1" w:rsidRPr="00130CF0" w:rsidRDefault="00DB5FD1" w:rsidP="00130CF0">
      <w:pPr>
        <w:pStyle w:val="Tekstpodstawowy"/>
        <w:tabs>
          <w:tab w:val="left" w:pos="700"/>
        </w:tabs>
        <w:ind w:hanging="340"/>
        <w:rPr>
          <w:sz w:val="20"/>
        </w:rPr>
      </w:pPr>
      <w:r w:rsidRPr="00130CF0">
        <w:rPr>
          <w:rFonts w:eastAsia="SimSun"/>
          <w:i/>
          <w:iCs/>
          <w:color w:val="000000"/>
          <w:sz w:val="20"/>
          <w:lang w:eastAsia="en-US"/>
        </w:rPr>
        <w:t>treści oświadczenia Wykonawca nie składa (usunięcie treści oświadczenia przez jego wykreślenie).</w:t>
      </w:r>
    </w:p>
    <w:sectPr w:rsidR="00DB5FD1" w:rsidRPr="00130CF0" w:rsidSect="00F96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B1" w:rsidRDefault="004153B1" w:rsidP="00130CF0">
      <w:r>
        <w:separator/>
      </w:r>
    </w:p>
  </w:endnote>
  <w:endnote w:type="continuationSeparator" w:id="0">
    <w:p w:rsidR="004153B1" w:rsidRDefault="004153B1" w:rsidP="0013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B1" w:rsidRDefault="004153B1" w:rsidP="00130CF0">
      <w:r>
        <w:separator/>
      </w:r>
    </w:p>
  </w:footnote>
  <w:footnote w:type="continuationSeparator" w:id="0">
    <w:p w:rsidR="004153B1" w:rsidRDefault="004153B1" w:rsidP="0013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F0" w:rsidRDefault="00130CF0" w:rsidP="0087549E">
    <w:pPr>
      <w:pStyle w:val="Nagwek"/>
      <w:jc w:val="center"/>
    </w:pPr>
    <w:r w:rsidRPr="00130CF0">
      <w:rPr>
        <w:noProof/>
      </w:rPr>
      <w:drawing>
        <wp:inline distT="0" distB="0" distL="0" distR="0">
          <wp:extent cx="54197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  <w:vertAlign w:val="superscript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3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3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3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3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3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">
    <w:nsid w:val="00000013"/>
    <w:multiLevelType w:val="multilevel"/>
    <w:tmpl w:val="E9E227CC"/>
    <w:name w:val="WW8Num2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shd w:val="clear" w:color="auto" w:fill="C0C0C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D964239"/>
    <w:multiLevelType w:val="hybridMultilevel"/>
    <w:tmpl w:val="8968D318"/>
    <w:lvl w:ilvl="0" w:tplc="39665198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16939AF"/>
    <w:multiLevelType w:val="multilevel"/>
    <w:tmpl w:val="56A43E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FD1"/>
    <w:rsid w:val="00011C97"/>
    <w:rsid w:val="00095B5D"/>
    <w:rsid w:val="00130CF0"/>
    <w:rsid w:val="001609CE"/>
    <w:rsid w:val="001B6EBA"/>
    <w:rsid w:val="002F356D"/>
    <w:rsid w:val="00345913"/>
    <w:rsid w:val="004153B1"/>
    <w:rsid w:val="004159D8"/>
    <w:rsid w:val="004D43E8"/>
    <w:rsid w:val="00577D21"/>
    <w:rsid w:val="006E4B93"/>
    <w:rsid w:val="008246E1"/>
    <w:rsid w:val="0087549E"/>
    <w:rsid w:val="008849EC"/>
    <w:rsid w:val="008D7964"/>
    <w:rsid w:val="00913653"/>
    <w:rsid w:val="00947F8B"/>
    <w:rsid w:val="00C64C13"/>
    <w:rsid w:val="00CA157A"/>
    <w:rsid w:val="00DB5FD1"/>
    <w:rsid w:val="00DD0EBB"/>
    <w:rsid w:val="00E67BC8"/>
    <w:rsid w:val="00EF0BF0"/>
    <w:rsid w:val="00F96EFE"/>
    <w:rsid w:val="00FA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F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basedOn w:val="Domylnaczcionkaakapitu"/>
    <w:rsid w:val="00DB5FD1"/>
    <w:rPr>
      <w:vertAlign w:val="superscript"/>
    </w:rPr>
  </w:style>
  <w:style w:type="character" w:customStyle="1" w:styleId="DeltaViewInsertion">
    <w:name w:val="DeltaView Insertion"/>
    <w:rsid w:val="00DB5FD1"/>
    <w:rPr>
      <w:b/>
      <w:i/>
      <w:spacing w:val="0"/>
    </w:rPr>
  </w:style>
  <w:style w:type="character" w:customStyle="1" w:styleId="Domylnaczcionkaakapitu1">
    <w:name w:val="Domyślna czcionka akapitu1"/>
    <w:rsid w:val="00DB5FD1"/>
  </w:style>
  <w:style w:type="paragraph" w:styleId="Tekstpodstawowy">
    <w:name w:val="Body Text"/>
    <w:basedOn w:val="Normalny"/>
    <w:link w:val="TekstpodstawowyZnak"/>
    <w:rsid w:val="00DB5FD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5FD1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DB5FD1"/>
    <w:rPr>
      <w:sz w:val="24"/>
    </w:rPr>
  </w:style>
  <w:style w:type="paragraph" w:customStyle="1" w:styleId="Tekstprzypisudolnego1">
    <w:name w:val="Tekst przypisu dolnego1"/>
    <w:basedOn w:val="Normalny"/>
    <w:rsid w:val="00DB5FD1"/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0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CF0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F0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2019-02-20T06:42:00Z</cp:lastPrinted>
  <dcterms:created xsi:type="dcterms:W3CDTF">2019-03-15T07:25:00Z</dcterms:created>
  <dcterms:modified xsi:type="dcterms:W3CDTF">2019-03-15T07:25:00Z</dcterms:modified>
</cp:coreProperties>
</file>