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D1" w:rsidRDefault="00DB5FD1" w:rsidP="00DB5FD1">
      <w:pPr>
        <w:pStyle w:val="Tekstpodstawowy"/>
        <w:pageBreakBefore/>
        <w:spacing w:before="57" w:line="276" w:lineRule="auto"/>
        <w:jc w:val="right"/>
      </w:pPr>
      <w:r>
        <w:rPr>
          <w:b/>
          <w:sz w:val="20"/>
        </w:rPr>
        <w:t>Załącznik nr 1 do SIWZ</w:t>
      </w:r>
    </w:p>
    <w:p w:rsidR="009607A0" w:rsidRPr="0009325A" w:rsidRDefault="009607A0" w:rsidP="00DB5FD1">
      <w:pPr>
        <w:pStyle w:val="Tekstpodstawowy"/>
        <w:spacing w:before="57" w:line="276" w:lineRule="auto"/>
        <w:rPr>
          <w:b/>
          <w:sz w:val="20"/>
        </w:rPr>
      </w:pPr>
      <w:r w:rsidRPr="0009325A">
        <w:rPr>
          <w:b/>
          <w:sz w:val="20"/>
        </w:rPr>
        <w:t>Znak sprawy:</w:t>
      </w:r>
      <w:r w:rsidR="0009325A" w:rsidRPr="0009325A">
        <w:rPr>
          <w:b/>
          <w:sz w:val="20"/>
        </w:rPr>
        <w:t>OR.273.3.2019</w:t>
      </w:r>
    </w:p>
    <w:p w:rsidR="009607A0" w:rsidRDefault="009607A0" w:rsidP="00DB5FD1">
      <w:pPr>
        <w:pStyle w:val="Tekstpodstawowy"/>
        <w:spacing w:before="57" w:line="276" w:lineRule="auto"/>
        <w:rPr>
          <w:sz w:val="20"/>
        </w:rPr>
      </w:pPr>
    </w:p>
    <w:p w:rsidR="00DB5FD1" w:rsidRDefault="00DB5FD1" w:rsidP="00DB5FD1">
      <w:pPr>
        <w:pStyle w:val="Tekstpodstawowy"/>
        <w:spacing w:before="57" w:line="276" w:lineRule="auto"/>
      </w:pPr>
      <w:r>
        <w:rPr>
          <w:sz w:val="20"/>
        </w:rPr>
        <w:t>………………………………</w:t>
      </w:r>
    </w:p>
    <w:p w:rsidR="00DB5FD1" w:rsidRDefault="00DB5FD1" w:rsidP="00DB5FD1">
      <w:pPr>
        <w:pStyle w:val="Tekstpodstawowy"/>
        <w:spacing w:before="57" w:line="276" w:lineRule="auto"/>
        <w:jc w:val="left"/>
      </w:pPr>
      <w:r>
        <w:rPr>
          <w:sz w:val="20"/>
        </w:rPr>
        <w:t>Pieczęć Wykonawcy</w:t>
      </w:r>
    </w:p>
    <w:p w:rsidR="00DB5FD1" w:rsidRDefault="00DB5FD1" w:rsidP="00DB5FD1">
      <w:pPr>
        <w:pStyle w:val="Tekstpodstawowy"/>
        <w:spacing w:before="57" w:line="276" w:lineRule="auto"/>
        <w:jc w:val="center"/>
      </w:pPr>
      <w:r>
        <w:rPr>
          <w:b/>
          <w:sz w:val="20"/>
          <w:u w:val="single"/>
        </w:rPr>
        <w:t>FORMULARZ OFERTY</w:t>
      </w: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bCs/>
          <w:sz w:val="20"/>
        </w:rPr>
      </w:pPr>
    </w:p>
    <w:p w:rsidR="00DB5FD1" w:rsidRPr="00C64C13" w:rsidRDefault="00DB5FD1" w:rsidP="00DB5FD1">
      <w:pPr>
        <w:pStyle w:val="Tekstpodstawowy"/>
        <w:numPr>
          <w:ilvl w:val="0"/>
          <w:numId w:val="5"/>
        </w:numPr>
        <w:tabs>
          <w:tab w:val="left" w:pos="426"/>
        </w:tabs>
        <w:spacing w:before="57" w:line="276" w:lineRule="auto"/>
        <w:rPr>
          <w:b/>
          <w:color w:val="auto"/>
        </w:rPr>
      </w:pPr>
      <w:r>
        <w:rPr>
          <w:sz w:val="20"/>
        </w:rPr>
        <w:t>Oferta złożona do postępowania o udzielenie zamówienia publicznego w tryb</w:t>
      </w:r>
      <w:r w:rsidR="00345913">
        <w:rPr>
          <w:sz w:val="20"/>
        </w:rPr>
        <w:t>ie przetargu nieograniczonego pn</w:t>
      </w:r>
      <w:r>
        <w:rPr>
          <w:sz w:val="20"/>
        </w:rPr>
        <w:t xml:space="preserve">: </w:t>
      </w:r>
    </w:p>
    <w:p w:rsidR="00C64C13" w:rsidRPr="00C64C13" w:rsidRDefault="00DB5FD1" w:rsidP="00C64C13">
      <w:pPr>
        <w:spacing w:line="360" w:lineRule="auto"/>
        <w:jc w:val="center"/>
        <w:rPr>
          <w:b/>
          <w:color w:val="auto"/>
        </w:rPr>
      </w:pPr>
      <w:r w:rsidRPr="00C64C13">
        <w:rPr>
          <w:rStyle w:val="Domylnaczcionkaakapitu1"/>
          <w:rFonts w:eastAsia="Calibri"/>
          <w:b/>
          <w:bCs/>
          <w:iCs/>
          <w:color w:val="auto"/>
          <w:lang w:eastAsia="en-US"/>
        </w:rPr>
        <w:t>„</w:t>
      </w:r>
      <w:r w:rsidR="009607A0">
        <w:rPr>
          <w:rStyle w:val="Domylnaczcionkaakapitu1"/>
          <w:rFonts w:eastAsia="Calibri"/>
          <w:b/>
          <w:bCs/>
          <w:iCs/>
          <w:color w:val="auto"/>
          <w:lang w:eastAsia="en-US"/>
        </w:rPr>
        <w:t xml:space="preserve">Dostawa pomocy dydaktycznych </w:t>
      </w:r>
      <w:r w:rsidR="009607A0">
        <w:rPr>
          <w:rStyle w:val="Domylnaczcionkaakapitu1"/>
          <w:rFonts w:eastAsia="Calibri"/>
          <w:b/>
          <w:bCs/>
          <w:iCs/>
          <w:color w:val="auto"/>
          <w:lang w:eastAsia="en-US"/>
        </w:rPr>
        <w:br/>
        <w:t>na rzecz Centrum Kształcenia Zawodowego i Ustawicznego w Sulechowie</w:t>
      </w:r>
      <w:r w:rsidR="00C64C13" w:rsidRPr="00C64C13">
        <w:rPr>
          <w:b/>
          <w:color w:val="auto"/>
        </w:rPr>
        <w:t>”</w:t>
      </w:r>
    </w:p>
    <w:p w:rsidR="00DB5FD1" w:rsidRDefault="00DB5FD1" w:rsidP="009607A0">
      <w:pPr>
        <w:tabs>
          <w:tab w:val="left" w:pos="426"/>
        </w:tabs>
        <w:spacing w:before="57" w:line="360" w:lineRule="auto"/>
        <w:ind w:left="360"/>
        <w:rPr>
          <w:rFonts w:ascii="Garamond" w:hAnsi="Garamond" w:cs="Garamond"/>
          <w:b/>
          <w:i/>
          <w:iCs/>
          <w:color w:val="000000"/>
        </w:rPr>
      </w:pPr>
    </w:p>
    <w:p w:rsidR="00DB5FD1" w:rsidRDefault="00DB5FD1" w:rsidP="00DB5FD1">
      <w:pPr>
        <w:pStyle w:val="Tekstpodstawowy"/>
        <w:tabs>
          <w:tab w:val="left" w:pos="375"/>
        </w:tabs>
        <w:spacing w:before="57" w:line="276" w:lineRule="auto"/>
      </w:pPr>
      <w:r>
        <w:rPr>
          <w:b/>
          <w:color w:val="000000"/>
          <w:sz w:val="20"/>
        </w:rPr>
        <w:t xml:space="preserve">2. </w:t>
      </w:r>
      <w:r>
        <w:rPr>
          <w:b/>
          <w:sz w:val="20"/>
        </w:rPr>
        <w:t>Dane dotyczące Wykonawcy:</w:t>
      </w:r>
    </w:p>
    <w:tbl>
      <w:tblPr>
        <w:tblW w:w="0" w:type="auto"/>
        <w:tblInd w:w="-434" w:type="dxa"/>
        <w:tblLayout w:type="fixed"/>
        <w:tblCellMar>
          <w:left w:w="28" w:type="dxa"/>
        </w:tblCellMar>
        <w:tblLook w:val="0000"/>
      </w:tblPr>
      <w:tblGrid>
        <w:gridCol w:w="4678"/>
        <w:gridCol w:w="5732"/>
      </w:tblGrid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Nazwa (firma) Wykonawcy</w:t>
            </w:r>
            <w:r>
              <w:rPr>
                <w:rStyle w:val="Odwoanieprzypisudolnego1"/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  <w:vertAlign w:val="superscript"/>
              </w:rPr>
              <w:t>(</w:t>
            </w:r>
            <w:r>
              <w:rPr>
                <w:rStyle w:val="Odwoanieprzypisudolnego1"/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  <w:vertAlign w:val="superscript"/>
              </w:rPr>
              <w:t>)</w:t>
            </w:r>
          </w:p>
        </w:tc>
        <w:tc>
          <w:tcPr>
            <w:tcW w:w="5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Adres Wykonawcy</w:t>
            </w:r>
          </w:p>
        </w:tc>
      </w:tr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5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</w:tr>
    </w:tbl>
    <w:p w:rsidR="00DB5FD1" w:rsidRDefault="00DB5FD1" w:rsidP="00DB5FD1">
      <w:pPr>
        <w:pStyle w:val="Tekstpodstawowy"/>
        <w:spacing w:before="57" w:line="276" w:lineRule="auto"/>
      </w:pPr>
    </w:p>
    <w:tbl>
      <w:tblPr>
        <w:tblW w:w="0" w:type="auto"/>
        <w:tblInd w:w="-434" w:type="dxa"/>
        <w:tblLayout w:type="fixed"/>
        <w:tblCellMar>
          <w:left w:w="28" w:type="dxa"/>
        </w:tblCellMar>
        <w:tblLook w:val="0000"/>
      </w:tblPr>
      <w:tblGrid>
        <w:gridCol w:w="4678"/>
        <w:gridCol w:w="2521"/>
        <w:gridCol w:w="3212"/>
      </w:tblGrid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Nr REGON/NIP/KRS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telefon/fax</w:t>
            </w:r>
          </w:p>
        </w:tc>
        <w:tc>
          <w:tcPr>
            <w:tcW w:w="3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e-mail</w:t>
            </w:r>
          </w:p>
        </w:tc>
      </w:tr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</w:tr>
    </w:tbl>
    <w:p w:rsidR="009607A0" w:rsidRDefault="009607A0" w:rsidP="00DB5FD1">
      <w:pPr>
        <w:pStyle w:val="Tekstpodstawowy"/>
        <w:spacing w:before="57" w:line="276" w:lineRule="auto"/>
        <w:rPr>
          <w:b/>
          <w:u w:val="single"/>
        </w:rPr>
      </w:pPr>
    </w:p>
    <w:p w:rsidR="00DB5FD1" w:rsidRPr="0009325A" w:rsidRDefault="009607A0" w:rsidP="00DB5FD1">
      <w:pPr>
        <w:pStyle w:val="Tekstpodstawowy"/>
        <w:spacing w:before="57" w:line="276" w:lineRule="auto"/>
        <w:rPr>
          <w:u w:val="single"/>
        </w:rPr>
      </w:pPr>
      <w:r w:rsidRPr="0009325A">
        <w:rPr>
          <w:b/>
          <w:u w:val="single"/>
        </w:rPr>
        <w:t>Zadanie nr 1</w:t>
      </w:r>
      <w:r w:rsidR="0009325A" w:rsidRPr="0009325A">
        <w:rPr>
          <w:u w:val="single"/>
        </w:rPr>
        <w:t xml:space="preserve"> – Dostawa pomocy dydaktycznych do pracowni  mechatronicznej</w:t>
      </w:r>
    </w:p>
    <w:p w:rsidR="00DB5FD1" w:rsidRDefault="00DB5FD1" w:rsidP="00DB5FD1">
      <w:pPr>
        <w:pStyle w:val="Tekstpodstawowy"/>
        <w:numPr>
          <w:ilvl w:val="0"/>
          <w:numId w:val="1"/>
        </w:numPr>
        <w:tabs>
          <w:tab w:val="left" w:pos="360"/>
        </w:tabs>
        <w:spacing w:before="57" w:line="276" w:lineRule="auto"/>
        <w:ind w:left="426" w:hanging="426"/>
      </w:pP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:rsidR="00DB5FD1" w:rsidRDefault="00DB5FD1" w:rsidP="00DB5FD1">
      <w:pPr>
        <w:pStyle w:val="Tekstpodstawowy"/>
        <w:spacing w:before="57" w:line="276" w:lineRule="auto"/>
        <w:ind w:left="360"/>
      </w:pPr>
      <w:r>
        <w:rPr>
          <w:sz w:val="20"/>
        </w:rPr>
        <w:t xml:space="preserve">       </w:t>
      </w: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DB5FD1" w:rsidRDefault="00DB5FD1" w:rsidP="00DB5FD1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DB5FD1" w:rsidRDefault="00DB5FD1" w:rsidP="00DB5FD1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DB5FD1" w:rsidRDefault="00DB5FD1" w:rsidP="00DB5FD1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DB5FD1" w:rsidRDefault="00DB5FD1" w:rsidP="00DB5FD1">
      <w:pPr>
        <w:pStyle w:val="Tekstpodstawowy"/>
        <w:spacing w:before="57" w:line="276" w:lineRule="auto"/>
        <w:ind w:left="360"/>
        <w:rPr>
          <w:sz w:val="20"/>
        </w:rPr>
      </w:pPr>
    </w:p>
    <w:p w:rsidR="00DB5FD1" w:rsidRDefault="00DB5FD1" w:rsidP="00577D21">
      <w:pPr>
        <w:pStyle w:val="Tekstpodstawowy"/>
        <w:numPr>
          <w:ilvl w:val="1"/>
          <w:numId w:val="6"/>
        </w:numPr>
        <w:tabs>
          <w:tab w:val="left" w:pos="540"/>
        </w:tabs>
        <w:spacing w:before="57" w:line="276" w:lineRule="auto"/>
      </w:pPr>
      <w:r>
        <w:rPr>
          <w:i/>
          <w:sz w:val="20"/>
        </w:rPr>
        <w:t>Wybór oferty prowadzić będzie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 xml:space="preserve">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DB5FD1" w:rsidRPr="009607A0" w:rsidRDefault="00DB5FD1" w:rsidP="00DB5FD1">
      <w:pPr>
        <w:pStyle w:val="Tekstpodstawowy"/>
        <w:numPr>
          <w:ilvl w:val="1"/>
          <w:numId w:val="6"/>
        </w:numPr>
        <w:tabs>
          <w:tab w:val="left" w:pos="540"/>
        </w:tabs>
        <w:spacing w:before="57" w:line="276" w:lineRule="auto"/>
      </w:pPr>
      <w:r>
        <w:rPr>
          <w:i/>
          <w:sz w:val="20"/>
        </w:rPr>
        <w:t>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DB5FD1" w:rsidRDefault="00DB5FD1" w:rsidP="00577D21">
      <w:pPr>
        <w:pStyle w:val="Tekstpodstawowy"/>
        <w:numPr>
          <w:ilvl w:val="0"/>
          <w:numId w:val="6"/>
        </w:numPr>
        <w:tabs>
          <w:tab w:val="left" w:pos="360"/>
        </w:tabs>
        <w:spacing w:before="57" w:line="276" w:lineRule="auto"/>
      </w:pPr>
      <w:r>
        <w:rPr>
          <w:b/>
          <w:sz w:val="20"/>
        </w:rPr>
        <w:t>Kryteria pozacenowe odnoszące się do przedmiotu zamówienia</w:t>
      </w:r>
    </w:p>
    <w:p w:rsidR="00DB5FD1" w:rsidRDefault="00DB5FD1" w:rsidP="00DB5FD1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</w:r>
      <w:r w:rsidR="009607A0"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DB5FD1" w:rsidRDefault="00DB5FD1" w:rsidP="00DB5FD1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Deklaruję</w:t>
      </w:r>
      <w:r>
        <w:rPr>
          <w:i/>
          <w:iCs/>
          <w:sz w:val="20"/>
        </w:rPr>
        <w:t xml:space="preserve"> </w:t>
      </w:r>
      <w:r>
        <w:rPr>
          <w:b/>
          <w:bCs/>
          <w:i/>
          <w:iCs/>
          <w:sz w:val="20"/>
          <w:u w:val="single"/>
        </w:rPr>
        <w:t xml:space="preserve">_______ </w:t>
      </w:r>
      <w:r w:rsidR="004159D8">
        <w:rPr>
          <w:b/>
          <w:bCs/>
          <w:i/>
          <w:iCs/>
          <w:sz w:val="20"/>
          <w:u w:val="single"/>
        </w:rPr>
        <w:t xml:space="preserve"> </w:t>
      </w:r>
      <w:r w:rsidR="009607A0">
        <w:rPr>
          <w:b/>
          <w:bCs/>
          <w:i/>
          <w:iCs/>
          <w:sz w:val="20"/>
          <w:u w:val="single"/>
        </w:rPr>
        <w:t>dniowy termin dostawy</w:t>
      </w:r>
    </w:p>
    <w:p w:rsidR="00DB5FD1" w:rsidRDefault="00DB5FD1" w:rsidP="00DB5FD1">
      <w:pPr>
        <w:pStyle w:val="Tekstpodstawowy21"/>
        <w:pBdr>
          <w:top w:val="none" w:sz="0" w:space="0" w:color="000000"/>
          <w:left w:val="none" w:sz="0" w:space="0" w:color="000000"/>
          <w:bottom w:val="double" w:sz="1" w:space="2" w:color="000080"/>
          <w:right w:val="none" w:sz="0" w:space="0" w:color="000000"/>
        </w:pBdr>
        <w:spacing w:before="57" w:line="276" w:lineRule="auto"/>
        <w:ind w:left="709"/>
        <w:jc w:val="both"/>
        <w:rPr>
          <w:b/>
          <w:i/>
          <w:sz w:val="20"/>
        </w:rPr>
      </w:pPr>
    </w:p>
    <w:p w:rsidR="009607A0" w:rsidRDefault="009607A0" w:rsidP="009607A0">
      <w:pPr>
        <w:pStyle w:val="Tekstpodstawowy"/>
        <w:spacing w:before="57" w:line="276" w:lineRule="auto"/>
        <w:rPr>
          <w:b/>
          <w:u w:val="single"/>
        </w:rPr>
      </w:pPr>
    </w:p>
    <w:p w:rsidR="009607A0" w:rsidRPr="0009325A" w:rsidRDefault="009607A0" w:rsidP="009607A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2</w:t>
      </w:r>
      <w:r w:rsidR="0009325A">
        <w:rPr>
          <w:b/>
          <w:u w:val="single"/>
        </w:rPr>
        <w:t xml:space="preserve"> –</w:t>
      </w:r>
      <w:r w:rsidR="0009325A">
        <w:rPr>
          <w:u w:val="single"/>
        </w:rPr>
        <w:t>Dostawa pomocy dydaktycznych do pracowni obsługi konsumenta.</w:t>
      </w:r>
    </w:p>
    <w:p w:rsidR="009607A0" w:rsidRDefault="009607A0" w:rsidP="009607A0">
      <w:pPr>
        <w:pStyle w:val="Tekstpodstawowy"/>
        <w:numPr>
          <w:ilvl w:val="0"/>
          <w:numId w:val="1"/>
        </w:numPr>
        <w:tabs>
          <w:tab w:val="left" w:pos="360"/>
        </w:tabs>
        <w:spacing w:before="57" w:line="276" w:lineRule="auto"/>
        <w:ind w:left="426" w:hanging="426"/>
      </w:pP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:rsidR="009607A0" w:rsidRDefault="009607A0" w:rsidP="009607A0">
      <w:pPr>
        <w:pStyle w:val="Tekstpodstawowy"/>
        <w:spacing w:before="57" w:line="276" w:lineRule="auto"/>
        <w:ind w:left="360"/>
      </w:pPr>
      <w:r>
        <w:rPr>
          <w:sz w:val="20"/>
        </w:rPr>
        <w:t xml:space="preserve">       </w:t>
      </w: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9607A0" w:rsidRDefault="009607A0" w:rsidP="009607A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lastRenderedPageBreak/>
        <w:t>Brutto:</w:t>
      </w:r>
      <w:r>
        <w:rPr>
          <w:b/>
          <w:sz w:val="20"/>
        </w:rPr>
        <w:tab/>
        <w:t>……………………………… zł</w:t>
      </w:r>
    </w:p>
    <w:p w:rsidR="009607A0" w:rsidRDefault="009607A0" w:rsidP="009607A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9607A0" w:rsidRDefault="009607A0" w:rsidP="009607A0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9607A0" w:rsidRDefault="009607A0" w:rsidP="009607A0">
      <w:pPr>
        <w:pStyle w:val="Tekstpodstawowy"/>
        <w:spacing w:before="57" w:line="276" w:lineRule="auto"/>
        <w:ind w:left="360"/>
        <w:rPr>
          <w:sz w:val="20"/>
        </w:rPr>
      </w:pPr>
    </w:p>
    <w:p w:rsidR="009607A0" w:rsidRDefault="009607A0" w:rsidP="009607A0">
      <w:pPr>
        <w:pStyle w:val="Tekstpodstawowy"/>
        <w:numPr>
          <w:ilvl w:val="1"/>
          <w:numId w:val="6"/>
        </w:numPr>
        <w:tabs>
          <w:tab w:val="left" w:pos="540"/>
        </w:tabs>
        <w:spacing w:before="57" w:line="276" w:lineRule="auto"/>
      </w:pPr>
      <w:r>
        <w:rPr>
          <w:i/>
          <w:sz w:val="20"/>
        </w:rPr>
        <w:t>Wybór oferty prowadzić będzie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 xml:space="preserve">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9607A0" w:rsidRPr="009607A0" w:rsidRDefault="009607A0" w:rsidP="009607A0">
      <w:pPr>
        <w:pStyle w:val="Tekstpodstawowy"/>
        <w:numPr>
          <w:ilvl w:val="1"/>
          <w:numId w:val="6"/>
        </w:numPr>
        <w:tabs>
          <w:tab w:val="left" w:pos="540"/>
        </w:tabs>
        <w:spacing w:before="57" w:line="276" w:lineRule="auto"/>
      </w:pPr>
      <w:r>
        <w:rPr>
          <w:i/>
          <w:sz w:val="20"/>
        </w:rPr>
        <w:t>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9607A0" w:rsidRDefault="009607A0" w:rsidP="009607A0">
      <w:pPr>
        <w:pStyle w:val="Tekstpodstawowy"/>
        <w:numPr>
          <w:ilvl w:val="0"/>
          <w:numId w:val="6"/>
        </w:numPr>
        <w:tabs>
          <w:tab w:val="left" w:pos="360"/>
        </w:tabs>
        <w:spacing w:before="57" w:line="276" w:lineRule="auto"/>
      </w:pPr>
      <w:r>
        <w:rPr>
          <w:b/>
          <w:sz w:val="20"/>
        </w:rPr>
        <w:t>Kryteria pozacenowe odnoszące się do przedmiotu zamówienia</w:t>
      </w:r>
    </w:p>
    <w:p w:rsidR="009607A0" w:rsidRDefault="009607A0" w:rsidP="009607A0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>
        <w:rPr>
          <w:b/>
          <w:sz w:val="20"/>
        </w:rPr>
        <w:tab/>
        <w:t>Termin dostawy</w:t>
      </w:r>
      <w:r>
        <w:rPr>
          <w:b/>
          <w:i/>
          <w:iCs/>
          <w:sz w:val="20"/>
          <w:vertAlign w:val="superscript"/>
        </w:rPr>
        <w:t>(4)</w:t>
      </w:r>
    </w:p>
    <w:p w:rsidR="009607A0" w:rsidRDefault="009607A0" w:rsidP="009607A0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Deklaruję</w:t>
      </w:r>
      <w:r>
        <w:rPr>
          <w:i/>
          <w:iCs/>
          <w:sz w:val="20"/>
        </w:rPr>
        <w:t xml:space="preserve"> </w:t>
      </w:r>
      <w:r>
        <w:rPr>
          <w:b/>
          <w:bCs/>
          <w:i/>
          <w:iCs/>
          <w:sz w:val="20"/>
          <w:u w:val="single"/>
        </w:rPr>
        <w:t>_______  dniowy termin dostawy</w:t>
      </w:r>
    </w:p>
    <w:p w:rsidR="009607A0" w:rsidRDefault="009607A0" w:rsidP="00DB5FD1">
      <w:pPr>
        <w:pStyle w:val="Tekstpodstawowy21"/>
        <w:pBdr>
          <w:top w:val="none" w:sz="0" w:space="0" w:color="000000"/>
          <w:left w:val="none" w:sz="0" w:space="0" w:color="000000"/>
          <w:bottom w:val="double" w:sz="1" w:space="2" w:color="000080"/>
          <w:right w:val="none" w:sz="0" w:space="0" w:color="000000"/>
        </w:pBdr>
        <w:spacing w:before="57" w:line="276" w:lineRule="auto"/>
        <w:ind w:left="709"/>
        <w:jc w:val="both"/>
        <w:rPr>
          <w:b/>
          <w:i/>
          <w:sz w:val="20"/>
        </w:rPr>
      </w:pPr>
    </w:p>
    <w:p w:rsidR="00DB5FD1" w:rsidRDefault="00DB5FD1" w:rsidP="00DB5FD1">
      <w:pPr>
        <w:spacing w:before="57" w:line="276" w:lineRule="auto"/>
        <w:jc w:val="both"/>
        <w:rPr>
          <w:b/>
        </w:rPr>
      </w:pPr>
    </w:p>
    <w:p w:rsidR="00DB5FD1" w:rsidRDefault="00DB5FD1" w:rsidP="00DB5FD1">
      <w:pPr>
        <w:pStyle w:val="Tekstpodstawowy"/>
        <w:numPr>
          <w:ilvl w:val="0"/>
          <w:numId w:val="2"/>
        </w:numPr>
        <w:spacing w:before="57" w:line="276" w:lineRule="auto"/>
      </w:pPr>
      <w:r>
        <w:rPr>
          <w:b/>
          <w:sz w:val="20"/>
        </w:rPr>
        <w:t>Warunki płatności: zgodnie ze wzorem umowy.</w:t>
      </w:r>
    </w:p>
    <w:p w:rsidR="00DB5FD1" w:rsidRDefault="00DB5FD1" w:rsidP="00DB5FD1">
      <w:pPr>
        <w:pStyle w:val="Tekstpodstawowy"/>
        <w:spacing w:before="57" w:line="276" w:lineRule="auto"/>
        <w:ind w:left="360"/>
        <w:rPr>
          <w:b/>
          <w:sz w:val="20"/>
        </w:rPr>
      </w:pPr>
    </w:p>
    <w:p w:rsidR="00DB5FD1" w:rsidRDefault="00DB5FD1" w:rsidP="00DB5FD1">
      <w:pPr>
        <w:pStyle w:val="Tekstpodstawowy"/>
        <w:numPr>
          <w:ilvl w:val="0"/>
          <w:numId w:val="2"/>
        </w:numPr>
        <w:spacing w:before="57" w:line="276" w:lineRule="auto"/>
      </w:pPr>
      <w:r>
        <w:rPr>
          <w:b/>
          <w:sz w:val="20"/>
        </w:rPr>
        <w:t xml:space="preserve">Rodzaj przedsiębiorstwa jakim jest Wykonawca </w:t>
      </w:r>
      <w:r>
        <w:rPr>
          <w:i/>
          <w:sz w:val="20"/>
        </w:rPr>
        <w:t>(zaznaczyć właściwą opcję)</w:t>
      </w:r>
      <w:r>
        <w:rPr>
          <w:i/>
          <w:sz w:val="20"/>
          <w:vertAlign w:val="superscript"/>
        </w:rPr>
        <w:t xml:space="preserve"> (5)</w:t>
      </w:r>
      <w:r>
        <w:rPr>
          <w:i/>
          <w:sz w:val="20"/>
        </w:rPr>
        <w:t>:</w:t>
      </w:r>
    </w:p>
    <w:p w:rsidR="00DB5FD1" w:rsidRDefault="00DB5FD1" w:rsidP="00DB5FD1">
      <w:pPr>
        <w:pStyle w:val="Tekstpodstawowy"/>
        <w:spacing w:before="57" w:line="276" w:lineRule="auto"/>
        <w:ind w:left="1080"/>
      </w:pPr>
      <w:r>
        <w:rPr>
          <w:b/>
          <w:sz w:val="20"/>
        </w:rPr>
        <w:t>□</w:t>
      </w:r>
      <w:r>
        <w:rPr>
          <w:b/>
          <w:sz w:val="20"/>
        </w:rPr>
        <w:tab/>
        <w:t>Mikroprzedsiębiorstwo</w:t>
      </w:r>
    </w:p>
    <w:p w:rsidR="00DB5FD1" w:rsidRDefault="00DB5FD1" w:rsidP="00DB5FD1">
      <w:pPr>
        <w:pStyle w:val="Tekstpodstawowy"/>
        <w:spacing w:before="57" w:line="276" w:lineRule="auto"/>
        <w:ind w:left="1080"/>
      </w:pPr>
      <w:r>
        <w:rPr>
          <w:b/>
          <w:sz w:val="20"/>
        </w:rPr>
        <w:t>□</w:t>
      </w:r>
      <w:r>
        <w:rPr>
          <w:b/>
          <w:sz w:val="20"/>
        </w:rPr>
        <w:tab/>
        <w:t>Małe przedsiębiorstwo</w:t>
      </w:r>
    </w:p>
    <w:p w:rsidR="00DB5FD1" w:rsidRDefault="00DB5FD1" w:rsidP="00DB5FD1">
      <w:pPr>
        <w:pStyle w:val="Tekstpodstawowy"/>
        <w:spacing w:before="57" w:line="276" w:lineRule="auto"/>
        <w:ind w:left="1080"/>
      </w:pPr>
      <w:r>
        <w:rPr>
          <w:b/>
          <w:sz w:val="20"/>
        </w:rPr>
        <w:t>□</w:t>
      </w:r>
      <w:r>
        <w:rPr>
          <w:b/>
          <w:sz w:val="20"/>
        </w:rPr>
        <w:tab/>
        <w:t>Średnie przedsiębiorstwo</w:t>
      </w:r>
    </w:p>
    <w:p w:rsidR="00DB5FD1" w:rsidRDefault="00DB5FD1" w:rsidP="00DB5FD1">
      <w:pPr>
        <w:pStyle w:val="Tekstpodstawowy"/>
        <w:spacing w:before="57" w:line="276" w:lineRule="auto"/>
        <w:ind w:left="1080"/>
      </w:pPr>
    </w:p>
    <w:p w:rsidR="00DB5FD1" w:rsidRDefault="00DB5FD1" w:rsidP="00DB5FD1">
      <w:pPr>
        <w:pStyle w:val="Tekstpodstawowy"/>
        <w:numPr>
          <w:ilvl w:val="0"/>
          <w:numId w:val="2"/>
        </w:numPr>
        <w:spacing w:before="57" w:line="276" w:lineRule="auto"/>
      </w:pPr>
      <w:r>
        <w:rPr>
          <w:b/>
          <w:sz w:val="20"/>
        </w:rPr>
        <w:t>Niniejszym oświadczam, że: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zapoznałem się z warunkami zamówienia i przyjmuję je bez zastrzeżeń;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zapoznałem się z postanowieniami załączonego do SIWZ wzoru umowy i przyjmuję go bez zastrzeżeń;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przedmiot oferty jest zgodny z przedmiotem zamówienia;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jestem związany niniejszą ofertą przez okres 30 dni, licząc od dnia składania ofert podanego w SIWZ.</w:t>
      </w:r>
    </w:p>
    <w:p w:rsidR="00DB5FD1" w:rsidRDefault="00DB5FD1" w:rsidP="00DB5FD1">
      <w:pPr>
        <w:pStyle w:val="Tekstpodstawowy"/>
        <w:spacing w:before="57" w:line="276" w:lineRule="auto"/>
        <w:ind w:left="720"/>
        <w:rPr>
          <w:sz w:val="20"/>
        </w:rPr>
      </w:pPr>
    </w:p>
    <w:p w:rsidR="00DB5FD1" w:rsidRDefault="00DB5FD1" w:rsidP="00DB5FD1">
      <w:pPr>
        <w:pStyle w:val="Tekstpodstawowy"/>
        <w:numPr>
          <w:ilvl w:val="0"/>
          <w:numId w:val="2"/>
        </w:numPr>
        <w:tabs>
          <w:tab w:val="left" w:pos="426"/>
        </w:tabs>
        <w:spacing w:before="57" w:line="276" w:lineRule="auto"/>
      </w:pPr>
      <w:r>
        <w:rPr>
          <w:b/>
          <w:sz w:val="20"/>
        </w:rPr>
        <w:t>Niżej podaną część/zakres zamówienia, wykonywać będą w moim imieniu podwykonawcy:</w:t>
      </w:r>
    </w:p>
    <w:tbl>
      <w:tblPr>
        <w:tblW w:w="0" w:type="auto"/>
        <w:tblInd w:w="-292" w:type="dxa"/>
        <w:tblLayout w:type="fixed"/>
        <w:tblCellMar>
          <w:left w:w="28" w:type="dxa"/>
        </w:tblCellMar>
        <w:tblLook w:val="0000"/>
      </w:tblPr>
      <w:tblGrid>
        <w:gridCol w:w="709"/>
        <w:gridCol w:w="4053"/>
        <w:gridCol w:w="4940"/>
      </w:tblGrid>
      <w:tr w:rsidR="00DB5FD1" w:rsidTr="0050733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FD1" w:rsidRDefault="00DB5FD1" w:rsidP="00507335">
            <w:pPr>
              <w:pStyle w:val="Tekstpodstawowy"/>
              <w:spacing w:before="57" w:line="276" w:lineRule="auto"/>
              <w:jc w:val="left"/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FD1" w:rsidRDefault="00DB5FD1" w:rsidP="00507335">
            <w:pPr>
              <w:pStyle w:val="Tekstpodstawowy"/>
              <w:spacing w:before="57" w:line="276" w:lineRule="auto"/>
              <w:jc w:val="left"/>
            </w:pPr>
            <w:r>
              <w:rPr>
                <w:b/>
                <w:sz w:val="20"/>
              </w:rPr>
              <w:t xml:space="preserve">Część/zakres zamówienia </w:t>
            </w:r>
          </w:p>
        </w:tc>
        <w:tc>
          <w:tcPr>
            <w:tcW w:w="4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B5FD1" w:rsidRDefault="00DB5FD1" w:rsidP="00507335">
            <w:pPr>
              <w:pStyle w:val="Tekstpodstawowy"/>
              <w:spacing w:before="57" w:line="276" w:lineRule="auto"/>
              <w:jc w:val="left"/>
            </w:pPr>
            <w:r>
              <w:rPr>
                <w:b/>
                <w:sz w:val="20"/>
              </w:rPr>
              <w:t xml:space="preserve">Nazwa (firma) podwykonawcy  </w:t>
            </w:r>
          </w:p>
        </w:tc>
      </w:tr>
      <w:tr w:rsidR="00DB5FD1" w:rsidTr="0050733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sz w:val="20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  <w:p w:rsidR="00577D21" w:rsidRDefault="00577D2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</w:tr>
      <w:tr w:rsidR="00DB5FD1" w:rsidTr="0050733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sz w:val="20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  <w:p w:rsidR="00577D21" w:rsidRDefault="00577D2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</w:tr>
    </w:tbl>
    <w:p w:rsidR="00DB5FD1" w:rsidRDefault="00DB5FD1" w:rsidP="00DB5FD1">
      <w:pPr>
        <w:pStyle w:val="Tekstpodstawowy"/>
        <w:spacing w:before="57" w:line="276" w:lineRule="auto"/>
        <w:ind w:left="360"/>
      </w:pPr>
    </w:p>
    <w:p w:rsidR="00DB5FD1" w:rsidRDefault="00577D21" w:rsidP="00DB5FD1">
      <w:pPr>
        <w:pStyle w:val="Tekstpodstawowy"/>
        <w:spacing w:before="57" w:line="276" w:lineRule="auto"/>
        <w:ind w:left="340" w:hanging="340"/>
      </w:pPr>
      <w:r>
        <w:rPr>
          <w:b/>
          <w:bCs/>
          <w:sz w:val="20"/>
        </w:rPr>
        <w:t>9</w:t>
      </w:r>
      <w:r w:rsidR="00DB5FD1">
        <w:rPr>
          <w:b/>
          <w:bCs/>
          <w:sz w:val="20"/>
        </w:rPr>
        <w:t xml:space="preserve">.  </w:t>
      </w:r>
      <w:r w:rsidR="00DB5FD1">
        <w:rPr>
          <w:sz w:val="20"/>
        </w:rPr>
        <w:t>Ogólnodostępna i bezpłatna  baza  z której Zamawiający może  samodzielnie pozyskać dokumenty wskazane przez Wykonawcę  tj.:  CEID</w:t>
      </w:r>
      <w:r w:rsidR="0009325A">
        <w:rPr>
          <w:sz w:val="20"/>
        </w:rPr>
        <w:t>G</w:t>
      </w:r>
      <w:r w:rsidR="00DB5FD1">
        <w:rPr>
          <w:sz w:val="20"/>
        </w:rPr>
        <w:t xml:space="preserve"> i KRS ……………………………………………………………….</w:t>
      </w:r>
    </w:p>
    <w:p w:rsidR="00DB5FD1" w:rsidRDefault="00DB5FD1" w:rsidP="00DB5FD1">
      <w:pPr>
        <w:pStyle w:val="Tekstpodstawowy"/>
        <w:spacing w:before="57" w:line="276" w:lineRule="auto"/>
        <w:ind w:left="340" w:hanging="340"/>
      </w:pPr>
    </w:p>
    <w:p w:rsidR="00DB5FD1" w:rsidRDefault="00577D21" w:rsidP="00DB5FD1">
      <w:pPr>
        <w:pStyle w:val="Tekstpodstawowy"/>
        <w:spacing w:before="57" w:line="276" w:lineRule="auto"/>
        <w:ind w:left="340" w:hanging="340"/>
      </w:pPr>
      <w:r>
        <w:rPr>
          <w:b/>
          <w:bCs/>
          <w:sz w:val="20"/>
        </w:rPr>
        <w:t>10</w:t>
      </w:r>
      <w:r w:rsidR="00DB5FD1">
        <w:rPr>
          <w:b/>
          <w:bCs/>
          <w:sz w:val="20"/>
        </w:rPr>
        <w:t xml:space="preserve">.  </w:t>
      </w:r>
      <w:r w:rsidR="00DB5FD1">
        <w:rPr>
          <w:sz w:val="20"/>
        </w:rPr>
        <w:t>Oferta została złożona na  ……</w:t>
      </w:r>
      <w:r>
        <w:rPr>
          <w:sz w:val="20"/>
        </w:rPr>
        <w:t>………..</w:t>
      </w:r>
      <w:r w:rsidR="00DB5FD1">
        <w:rPr>
          <w:sz w:val="20"/>
        </w:rPr>
        <w:t xml:space="preserve">  zapisanych stronach, (kolejno ponumerowanych).</w:t>
      </w:r>
    </w:p>
    <w:p w:rsidR="00DB5FD1" w:rsidRDefault="00DB5FD1" w:rsidP="00DB5FD1">
      <w:pPr>
        <w:pStyle w:val="Tekstpodstawowy"/>
        <w:spacing w:before="57" w:line="276" w:lineRule="auto"/>
        <w:ind w:left="340" w:hanging="340"/>
      </w:pPr>
    </w:p>
    <w:p w:rsidR="00CB0F64" w:rsidRDefault="00CB0F64" w:rsidP="00DB5FD1">
      <w:pPr>
        <w:pStyle w:val="Tekstpodstawowy"/>
        <w:spacing w:before="57" w:line="276" w:lineRule="auto"/>
        <w:ind w:left="340" w:hanging="340"/>
      </w:pPr>
    </w:p>
    <w:p w:rsidR="00CB0F64" w:rsidRDefault="00CB0F64" w:rsidP="00DB5FD1">
      <w:pPr>
        <w:pStyle w:val="Tekstpodstawowy"/>
        <w:spacing w:before="57" w:line="276" w:lineRule="auto"/>
        <w:ind w:left="340" w:hanging="340"/>
      </w:pPr>
    </w:p>
    <w:p w:rsidR="00CB0F64" w:rsidRDefault="00CB0F64" w:rsidP="00DB5FD1">
      <w:pPr>
        <w:pStyle w:val="Tekstpodstawowy"/>
        <w:spacing w:before="57" w:line="276" w:lineRule="auto"/>
        <w:ind w:left="340" w:hanging="340"/>
      </w:pPr>
    </w:p>
    <w:p w:rsidR="00DB5FD1" w:rsidRDefault="00577D21" w:rsidP="00DB5FD1">
      <w:pPr>
        <w:autoSpaceDE w:val="0"/>
        <w:spacing w:before="57"/>
        <w:jc w:val="both"/>
      </w:pPr>
      <w:r>
        <w:rPr>
          <w:rFonts w:eastAsia="SimSun"/>
          <w:b/>
          <w:bCs/>
          <w:color w:val="000000"/>
          <w:lang w:eastAsia="en-US"/>
        </w:rPr>
        <w:lastRenderedPageBreak/>
        <w:t>11</w:t>
      </w:r>
      <w:r w:rsidR="00DB5FD1">
        <w:rPr>
          <w:rFonts w:eastAsia="SimSun"/>
          <w:b/>
          <w:bCs/>
          <w:color w:val="000000"/>
          <w:lang w:eastAsia="en-US"/>
        </w:rPr>
        <w:t>.</w:t>
      </w:r>
      <w:r w:rsidR="00DB5FD1">
        <w:rPr>
          <w:rFonts w:eastAsia="SimSun"/>
          <w:color w:val="000000"/>
          <w:lang w:eastAsia="en-US"/>
        </w:rPr>
        <w:t xml:space="preserve"> Oświadczam, że wypełniłem obowiązki informacyjne przewidziane w art. 13 lub art. 14 RODO </w:t>
      </w:r>
      <w:r w:rsidR="00DB5FD1">
        <w:rPr>
          <w:rFonts w:eastAsia="SimSun"/>
          <w:i/>
          <w:iCs/>
          <w:color w:val="000000"/>
          <w:vertAlign w:val="superscript"/>
          <w:lang w:eastAsia="en-US"/>
        </w:rPr>
        <w:t>(6)</w:t>
      </w:r>
      <w:r w:rsidR="00DB5FD1">
        <w:rPr>
          <w:rFonts w:eastAsia="SimSun"/>
          <w:b/>
          <w:bCs/>
          <w:color w:val="000000"/>
          <w:vertAlign w:val="superscript"/>
          <w:lang w:eastAsia="en-US"/>
        </w:rPr>
        <w:t xml:space="preserve"> </w:t>
      </w:r>
      <w:r w:rsidR="00DB5FD1">
        <w:rPr>
          <w:rFonts w:eastAsia="SimSun"/>
          <w:color w:val="000000"/>
          <w:lang w:eastAsia="en-US"/>
        </w:rPr>
        <w:t xml:space="preserve">wobec osób fizycznych, od których dane osobowe bezpośrednio lub pośrednio pozyskałem w celu ubiegania się </w:t>
      </w:r>
      <w:r w:rsidR="00CB0F64">
        <w:rPr>
          <w:rFonts w:eastAsia="SimSun"/>
          <w:color w:val="000000"/>
          <w:lang w:eastAsia="en-US"/>
        </w:rPr>
        <w:br/>
      </w:r>
      <w:r w:rsidR="00DB5FD1">
        <w:rPr>
          <w:rFonts w:eastAsia="SimSun"/>
          <w:color w:val="000000"/>
          <w:lang w:eastAsia="en-US"/>
        </w:rPr>
        <w:t xml:space="preserve">o udzielenie zamówienia w niniejszym postępowaniu </w:t>
      </w:r>
      <w:r w:rsidR="00DB5FD1">
        <w:rPr>
          <w:rFonts w:eastAsia="SimSun"/>
          <w:i/>
          <w:iCs/>
          <w:color w:val="000000"/>
          <w:vertAlign w:val="superscript"/>
          <w:lang w:eastAsia="en-US"/>
        </w:rPr>
        <w:t>(7)</w:t>
      </w: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577D21" w:rsidRDefault="00577D2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</w:pPr>
      <w:r>
        <w:rPr>
          <w:sz w:val="20"/>
        </w:rPr>
        <w:t>..........................................., dnia .....................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</w:t>
      </w:r>
    </w:p>
    <w:p w:rsidR="00DB5FD1" w:rsidRDefault="00DB5FD1" w:rsidP="00DB5FD1">
      <w:pPr>
        <w:pStyle w:val="Tekstpodstawowy"/>
        <w:spacing w:before="57" w:line="276" w:lineRule="auto"/>
        <w:ind w:left="5103"/>
      </w:pPr>
      <w:r>
        <w:rPr>
          <w:sz w:val="20"/>
        </w:rPr>
        <w:t>Podpis wraz z pieczęcią osoby uprawnionej do</w:t>
      </w:r>
    </w:p>
    <w:p w:rsidR="00DB5FD1" w:rsidRDefault="00DB5FD1" w:rsidP="00DB5FD1">
      <w:pPr>
        <w:pStyle w:val="Tekstpodstawowy"/>
        <w:spacing w:before="57" w:line="276" w:lineRule="auto"/>
        <w:ind w:left="5103"/>
      </w:pPr>
      <w:r>
        <w:rPr>
          <w:sz w:val="20"/>
        </w:rPr>
        <w:t>reprezentowania Wykonawcy</w:t>
      </w:r>
    </w:p>
    <w:p w:rsidR="00DB5FD1" w:rsidRDefault="00DB5FD1" w:rsidP="00DB5FD1">
      <w:pPr>
        <w:pStyle w:val="Tekstpodstawowy"/>
        <w:spacing w:before="57" w:line="276" w:lineRule="auto"/>
        <w:rPr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rPr>
          <w:sz w:val="20"/>
        </w:rPr>
      </w:pPr>
    </w:p>
    <w:p w:rsidR="00DB5FD1" w:rsidRPr="00130CF0" w:rsidRDefault="00DB5FD1" w:rsidP="00130CF0">
      <w:pPr>
        <w:pStyle w:val="Tekstprzypisudolnego1"/>
        <w:jc w:val="both"/>
        <w:rPr>
          <w:rFonts w:ascii="Times New Roman" w:hAnsi="Times New Roman" w:cs="Times New Roman"/>
        </w:rPr>
      </w:pPr>
      <w:r w:rsidRPr="00130CF0">
        <w:rPr>
          <w:rFonts w:ascii="Times New Roman" w:hAnsi="Times New Roman" w:cs="Times New Roman"/>
          <w:b/>
          <w:i/>
          <w:vertAlign w:val="superscript"/>
        </w:rPr>
        <w:t>(</w:t>
      </w:r>
      <w:r w:rsidRPr="00130CF0">
        <w:rPr>
          <w:rStyle w:val="Odwoanieprzypisudolnego1"/>
          <w:rFonts w:ascii="Times New Roman" w:hAnsi="Times New Roman" w:cs="Times New Roman"/>
          <w:b/>
          <w:i/>
        </w:rPr>
        <w:t>1</w:t>
      </w:r>
      <w:r w:rsidRPr="00130CF0">
        <w:rPr>
          <w:rFonts w:ascii="Times New Roman" w:hAnsi="Times New Roman" w:cs="Times New Roman"/>
          <w:b/>
          <w:i/>
          <w:vertAlign w:val="superscript"/>
        </w:rPr>
        <w:t>)</w:t>
      </w:r>
      <w:r w:rsidRPr="00130CF0">
        <w:rPr>
          <w:rFonts w:ascii="Times New Roman" w:hAnsi="Times New Roman" w:cs="Times New Roman"/>
          <w:i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DB5FD1" w:rsidRPr="00130CF0" w:rsidRDefault="00DB5FD1" w:rsidP="00130CF0">
      <w:pPr>
        <w:pStyle w:val="Tekstprzypisudolnego1"/>
        <w:jc w:val="both"/>
        <w:rPr>
          <w:rFonts w:ascii="Times New Roman" w:hAnsi="Times New Roman" w:cs="Times New Roman"/>
        </w:rPr>
      </w:pPr>
      <w:r w:rsidRPr="00130CF0">
        <w:rPr>
          <w:rFonts w:ascii="Times New Roman" w:hAnsi="Times New Roman" w:cs="Times New Roman"/>
          <w:b/>
          <w:i/>
          <w:vertAlign w:val="superscript"/>
        </w:rPr>
        <w:t>(</w:t>
      </w:r>
      <w:r w:rsidRPr="00130CF0">
        <w:rPr>
          <w:rStyle w:val="Odwoanieprzypisudolnego1"/>
          <w:rFonts w:ascii="Times New Roman" w:hAnsi="Times New Roman" w:cs="Times New Roman"/>
          <w:b/>
          <w:i/>
        </w:rPr>
        <w:t>2</w:t>
      </w:r>
      <w:r w:rsidRPr="00130CF0">
        <w:rPr>
          <w:rFonts w:ascii="Times New Roman" w:hAnsi="Times New Roman" w:cs="Times New Roman"/>
          <w:b/>
          <w:i/>
          <w:vertAlign w:val="superscript"/>
        </w:rPr>
        <w:t>)</w:t>
      </w:r>
      <w:r w:rsidRPr="00130CF0">
        <w:rPr>
          <w:rFonts w:ascii="Times New Roman" w:hAnsi="Times New Roman" w:cs="Times New Roman"/>
          <w:i/>
        </w:rPr>
        <w:t xml:space="preserve"> Wypełnić, o ile wybór oferty prowadziłby do powstania u Zamawiającego obowiązku podatkowego zgodnie z przepisami o podatku od towarów i usług w przeciwnym razie pozostawić niewypełnione</w:t>
      </w:r>
    </w:p>
    <w:p w:rsidR="00DB5FD1" w:rsidRPr="00130CF0" w:rsidRDefault="00DB5FD1" w:rsidP="00130CF0">
      <w:pPr>
        <w:pStyle w:val="Tekstprzypisudolnego1"/>
        <w:rPr>
          <w:rFonts w:ascii="Times New Roman" w:hAnsi="Times New Roman" w:cs="Times New Roman"/>
        </w:rPr>
      </w:pPr>
      <w:r w:rsidRPr="00130CF0">
        <w:rPr>
          <w:rFonts w:ascii="Times New Roman" w:hAnsi="Times New Roman" w:cs="Times New Roman"/>
          <w:b/>
          <w:i/>
          <w:vertAlign w:val="superscript"/>
        </w:rPr>
        <w:t>(</w:t>
      </w:r>
      <w:r w:rsidRPr="00130CF0">
        <w:rPr>
          <w:rStyle w:val="Odwoanieprzypisudolnego1"/>
          <w:rFonts w:ascii="Times New Roman" w:hAnsi="Times New Roman" w:cs="Times New Roman"/>
          <w:b/>
          <w:i/>
        </w:rPr>
        <w:t>3</w:t>
      </w:r>
      <w:r w:rsidRPr="00130CF0">
        <w:rPr>
          <w:rFonts w:ascii="Times New Roman" w:hAnsi="Times New Roman" w:cs="Times New Roman"/>
          <w:b/>
          <w:i/>
          <w:vertAlign w:val="superscript"/>
        </w:rPr>
        <w:t>)</w:t>
      </w:r>
      <w:r w:rsidRPr="00130CF0">
        <w:rPr>
          <w:rFonts w:ascii="Times New Roman" w:hAnsi="Times New Roman" w:cs="Times New Roman"/>
          <w:i/>
        </w:rPr>
        <w:t xml:space="preserve"> j/w przypis 2.</w:t>
      </w:r>
    </w:p>
    <w:p w:rsidR="0009325A" w:rsidRPr="0009325A" w:rsidRDefault="00DB5FD1" w:rsidP="00130CF0">
      <w:pPr>
        <w:jc w:val="both"/>
        <w:rPr>
          <w:bCs/>
          <w:i/>
          <w:color w:val="auto"/>
        </w:rPr>
      </w:pPr>
      <w:r w:rsidRPr="0009325A">
        <w:rPr>
          <w:bCs/>
          <w:i/>
          <w:color w:val="auto"/>
          <w:vertAlign w:val="superscript"/>
        </w:rPr>
        <w:t>(4</w:t>
      </w:r>
      <w:r w:rsidR="0009325A" w:rsidRPr="0009325A">
        <w:rPr>
          <w:bCs/>
          <w:i/>
          <w:color w:val="auto"/>
          <w:vertAlign w:val="superscript"/>
        </w:rPr>
        <w:t xml:space="preserve"> </w:t>
      </w:r>
      <w:r w:rsidR="0009325A" w:rsidRPr="0009325A">
        <w:rPr>
          <w:bCs/>
          <w:i/>
          <w:color w:val="auto"/>
        </w:rPr>
        <w:t xml:space="preserve">W przypadku </w:t>
      </w:r>
    </w:p>
    <w:p w:rsidR="0009325A" w:rsidRPr="0009325A" w:rsidRDefault="0009325A" w:rsidP="0009325A">
      <w:pPr>
        <w:pStyle w:val="Akapitzlist"/>
        <w:numPr>
          <w:ilvl w:val="0"/>
          <w:numId w:val="7"/>
        </w:numPr>
        <w:jc w:val="both"/>
        <w:rPr>
          <w:bCs/>
          <w:color w:val="auto"/>
        </w:rPr>
      </w:pPr>
      <w:r w:rsidRPr="0009325A">
        <w:rPr>
          <w:bCs/>
          <w:color w:val="auto"/>
        </w:rPr>
        <w:t>wskazania terminu dostawy poniżej 2 dni od daty zawarcia umowy – przyjmuje się termin dostawy 7 dni od daty zawarcia umowy</w:t>
      </w:r>
    </w:p>
    <w:p w:rsidR="0009325A" w:rsidRPr="0009325A" w:rsidRDefault="0009325A" w:rsidP="0009325A">
      <w:pPr>
        <w:pStyle w:val="Akapitzlist"/>
        <w:numPr>
          <w:ilvl w:val="0"/>
          <w:numId w:val="7"/>
        </w:numPr>
        <w:jc w:val="both"/>
        <w:rPr>
          <w:bCs/>
          <w:color w:val="auto"/>
        </w:rPr>
      </w:pPr>
      <w:r w:rsidRPr="0009325A">
        <w:rPr>
          <w:bCs/>
          <w:color w:val="auto"/>
        </w:rPr>
        <w:t>niewskazania lub wskazania terminu dostawy powyżej 21 dni od daty zawarcia umowy – przyjmuje się termin dostawy 21 dni od daty zawarcia umowy.</w:t>
      </w:r>
    </w:p>
    <w:p w:rsidR="00577D21" w:rsidRPr="00130CF0" w:rsidRDefault="00DB5FD1" w:rsidP="00130CF0">
      <w:pPr>
        <w:jc w:val="both"/>
        <w:rPr>
          <w:bCs/>
          <w:color w:val="FF0000"/>
          <w:vertAlign w:val="superscript"/>
        </w:rPr>
      </w:pPr>
      <w:r w:rsidRPr="00130CF0">
        <w:rPr>
          <w:i/>
          <w:color w:val="FF0000"/>
        </w:rPr>
        <w:t xml:space="preserve"> </w:t>
      </w:r>
      <w:r w:rsidR="00130CF0" w:rsidRPr="00130CF0">
        <w:rPr>
          <w:bCs/>
          <w:color w:val="000000" w:themeColor="text1"/>
          <w:vertAlign w:val="superscript"/>
        </w:rPr>
        <w:t xml:space="preserve">(5) </w:t>
      </w:r>
      <w:r w:rsidR="00577D21" w:rsidRPr="00130CF0">
        <w:rPr>
          <w:rStyle w:val="DeltaViewInsertion"/>
          <w:color w:val="000000" w:themeColor="text1"/>
        </w:rPr>
        <w:t>Mikroprzedsiębiorstwo</w:t>
      </w:r>
      <w:r w:rsidR="00577D21" w:rsidRPr="00130CF0">
        <w:rPr>
          <w:rStyle w:val="DeltaViewInsertion"/>
        </w:rPr>
        <w:t>: przedsiębiorstwo, które zatrudnia mniej niż 10 osób i którego roczny obrót lub roczna suma bilansowa nie przekracza 2 milionów EUR.</w:t>
      </w:r>
    </w:p>
    <w:p w:rsidR="00577D21" w:rsidRPr="00130CF0" w:rsidRDefault="00577D21" w:rsidP="00130CF0">
      <w:pPr>
        <w:pStyle w:val="Tekstprzypisudolnego1"/>
        <w:jc w:val="both"/>
        <w:rPr>
          <w:rFonts w:ascii="Times New Roman" w:hAnsi="Times New Roman" w:cs="Times New Roman"/>
        </w:rPr>
      </w:pPr>
      <w:r w:rsidRPr="00130CF0">
        <w:rPr>
          <w:rStyle w:val="DeltaViewInsertion"/>
          <w:rFonts w:ascii="Times New Roman" w:hAnsi="Times New Roman" w:cs="Times New Roman"/>
        </w:rPr>
        <w:t>Małe przedsiębiorstwo: przedsiębiorstwo, które zatrudnia mniej niż 50 osób i którego roczny obrót lub roczna suma bilansowa nie przekracza 10 milionów EUR.</w:t>
      </w:r>
    </w:p>
    <w:p w:rsidR="00577D21" w:rsidRPr="00130CF0" w:rsidRDefault="00577D21" w:rsidP="00130CF0">
      <w:pPr>
        <w:pStyle w:val="Tekstpodstawowy"/>
        <w:rPr>
          <w:sz w:val="20"/>
        </w:rPr>
      </w:pPr>
      <w:r w:rsidRPr="00130CF0">
        <w:rPr>
          <w:rStyle w:val="DeltaViewInsertion"/>
          <w:sz w:val="20"/>
        </w:rPr>
        <w:t>Średnie przedsiębiorstwa: przedsiębiorstwa, które nie są mikroprzedsiębiorstwami ani małymi przedsiębiorstwami</w:t>
      </w:r>
      <w:r w:rsidRPr="00130CF0">
        <w:rPr>
          <w:i/>
          <w:sz w:val="20"/>
        </w:rPr>
        <w:t xml:space="preserve"> i które zatrudniają mniej niż 250 osób i których roczny obrót nie przekracza 50 milionów EUR lub roczna suma bilansowa nie przekracza 43 milionów EUR.</w:t>
      </w:r>
    </w:p>
    <w:p w:rsidR="00DB5FD1" w:rsidRPr="00130CF0" w:rsidRDefault="00577D21" w:rsidP="00130CF0">
      <w:pPr>
        <w:pStyle w:val="Tekstpodstawowy"/>
        <w:tabs>
          <w:tab w:val="left" w:pos="700"/>
        </w:tabs>
        <w:rPr>
          <w:sz w:val="20"/>
        </w:rPr>
      </w:pPr>
      <w:r w:rsidRPr="00130CF0">
        <w:rPr>
          <w:i/>
          <w:sz w:val="20"/>
          <w:vertAlign w:val="superscript"/>
        </w:rPr>
        <w:t xml:space="preserve"> </w:t>
      </w:r>
      <w:r w:rsidR="00DB5FD1" w:rsidRPr="00130CF0">
        <w:rPr>
          <w:i/>
          <w:sz w:val="20"/>
          <w:vertAlign w:val="superscript"/>
        </w:rPr>
        <w:t>(6)</w:t>
      </w:r>
      <w:r w:rsidR="00DB5FD1" w:rsidRPr="00130CF0">
        <w:rPr>
          <w:i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30CF0" w:rsidRPr="00130CF0" w:rsidRDefault="0009325A" w:rsidP="00130CF0">
      <w:pPr>
        <w:pStyle w:val="Tekstpodstawowy"/>
        <w:tabs>
          <w:tab w:val="left" w:pos="700"/>
        </w:tabs>
        <w:ind w:hanging="340"/>
        <w:rPr>
          <w:rFonts w:eastAsia="SimSun"/>
          <w:i/>
          <w:iCs/>
          <w:color w:val="000000"/>
          <w:sz w:val="20"/>
          <w:lang w:eastAsia="en-US"/>
        </w:rPr>
      </w:pPr>
      <w:r>
        <w:rPr>
          <w:rFonts w:eastAsia="SimSun"/>
          <w:i/>
          <w:iCs/>
          <w:color w:val="000000"/>
          <w:sz w:val="20"/>
          <w:vertAlign w:val="superscript"/>
          <w:lang w:eastAsia="en-US"/>
        </w:rPr>
        <w:t xml:space="preserve">       </w:t>
      </w:r>
      <w:r w:rsidR="00DB5FD1" w:rsidRPr="00130CF0">
        <w:rPr>
          <w:rFonts w:eastAsia="SimSun"/>
          <w:i/>
          <w:iCs/>
          <w:color w:val="000000"/>
          <w:sz w:val="20"/>
          <w:vertAlign w:val="superscript"/>
          <w:lang w:eastAsia="en-US"/>
        </w:rPr>
        <w:t>(7)</w:t>
      </w:r>
      <w:r w:rsidR="00DB5FD1" w:rsidRPr="00130CF0">
        <w:rPr>
          <w:rFonts w:eastAsia="SimSun"/>
          <w:i/>
          <w:iCs/>
          <w:color w:val="000000"/>
          <w:sz w:val="20"/>
          <w:lang w:eastAsia="en-US"/>
        </w:rPr>
        <w:t>W przypadku gdy wykonawca nie przekazuje danych osobowych innych niż be</w:t>
      </w:r>
      <w:r w:rsidR="00130CF0" w:rsidRPr="00130CF0">
        <w:rPr>
          <w:rFonts w:eastAsia="SimSun"/>
          <w:i/>
          <w:iCs/>
          <w:color w:val="000000"/>
          <w:sz w:val="20"/>
          <w:lang w:eastAsia="en-US"/>
        </w:rPr>
        <w:t>zpośrednio jego dotyczących lub</w:t>
      </w:r>
    </w:p>
    <w:p w:rsidR="00130CF0" w:rsidRPr="00130CF0" w:rsidRDefault="0009325A" w:rsidP="00130CF0">
      <w:pPr>
        <w:pStyle w:val="Tekstpodstawowy"/>
        <w:tabs>
          <w:tab w:val="left" w:pos="700"/>
        </w:tabs>
        <w:ind w:hanging="340"/>
        <w:rPr>
          <w:rFonts w:eastAsia="SimSun"/>
          <w:i/>
          <w:iCs/>
          <w:color w:val="000000"/>
          <w:sz w:val="20"/>
          <w:lang w:eastAsia="en-US"/>
        </w:rPr>
      </w:pPr>
      <w:r>
        <w:rPr>
          <w:rFonts w:eastAsia="SimSun"/>
          <w:i/>
          <w:iCs/>
          <w:color w:val="000000"/>
          <w:sz w:val="20"/>
          <w:lang w:eastAsia="en-US"/>
        </w:rPr>
        <w:t xml:space="preserve">      </w:t>
      </w:r>
      <w:r w:rsidR="00DB5FD1" w:rsidRPr="00130CF0">
        <w:rPr>
          <w:rFonts w:eastAsia="SimSun"/>
          <w:i/>
          <w:iCs/>
          <w:color w:val="000000"/>
          <w:sz w:val="20"/>
          <w:lang w:eastAsia="en-US"/>
        </w:rPr>
        <w:t xml:space="preserve">zachodzi wyłączenie stosowania obowiązku informacyjnego, stosownie do art. 13 ust. 4 lub art. 14 ust. 5 </w:t>
      </w:r>
      <w:r w:rsidR="00130CF0" w:rsidRPr="00130CF0">
        <w:rPr>
          <w:rFonts w:eastAsia="SimSun"/>
          <w:i/>
          <w:iCs/>
          <w:color w:val="000000"/>
          <w:sz w:val="20"/>
          <w:lang w:eastAsia="en-US"/>
        </w:rPr>
        <w:t>RODO</w:t>
      </w:r>
    </w:p>
    <w:p w:rsidR="00DB5FD1" w:rsidRPr="00130CF0" w:rsidRDefault="0009325A" w:rsidP="00130CF0">
      <w:pPr>
        <w:pStyle w:val="Tekstpodstawowy"/>
        <w:tabs>
          <w:tab w:val="left" w:pos="700"/>
        </w:tabs>
        <w:ind w:hanging="340"/>
        <w:rPr>
          <w:sz w:val="20"/>
        </w:rPr>
      </w:pPr>
      <w:r>
        <w:rPr>
          <w:rFonts w:eastAsia="SimSun"/>
          <w:i/>
          <w:iCs/>
          <w:color w:val="000000"/>
          <w:sz w:val="20"/>
          <w:lang w:eastAsia="en-US"/>
        </w:rPr>
        <w:t xml:space="preserve">      </w:t>
      </w:r>
      <w:r w:rsidR="00DB5FD1" w:rsidRPr="00130CF0">
        <w:rPr>
          <w:rFonts w:eastAsia="SimSun"/>
          <w:i/>
          <w:iCs/>
          <w:color w:val="000000"/>
          <w:sz w:val="20"/>
          <w:lang w:eastAsia="en-US"/>
        </w:rPr>
        <w:t>treści oświadczenia Wykonawca nie składa (usunięcie treści oświadczenia przez jego wykreślenie).</w:t>
      </w:r>
    </w:p>
    <w:sectPr w:rsidR="00DB5FD1" w:rsidRPr="00130CF0" w:rsidSect="00F96E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1B" w:rsidRDefault="007D371B" w:rsidP="00130CF0">
      <w:r>
        <w:separator/>
      </w:r>
    </w:p>
  </w:endnote>
  <w:endnote w:type="continuationSeparator" w:id="0">
    <w:p w:rsidR="007D371B" w:rsidRDefault="007D371B" w:rsidP="0013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1B" w:rsidRDefault="007D371B" w:rsidP="00130CF0">
      <w:r>
        <w:separator/>
      </w:r>
    </w:p>
  </w:footnote>
  <w:footnote w:type="continuationSeparator" w:id="0">
    <w:p w:rsidR="007D371B" w:rsidRDefault="007D371B" w:rsidP="00130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F0" w:rsidRDefault="00130CF0" w:rsidP="009607A0">
    <w:pPr>
      <w:pStyle w:val="Nagwek"/>
      <w:jc w:val="center"/>
    </w:pPr>
    <w:r w:rsidRPr="00130CF0">
      <w:rPr>
        <w:noProof/>
      </w:rPr>
      <w:drawing>
        <wp:inline distT="0" distB="0" distL="0" distR="0">
          <wp:extent cx="5419725" cy="8191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  <w:vertAlign w:val="superscrip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3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3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3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3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3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0000013"/>
    <w:multiLevelType w:val="multilevel"/>
    <w:tmpl w:val="E9E227CC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shd w:val="clear" w:color="auto" w:fill="C0C0C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D964239"/>
    <w:multiLevelType w:val="hybridMultilevel"/>
    <w:tmpl w:val="8968D318"/>
    <w:lvl w:ilvl="0" w:tplc="39665198">
      <w:start w:val="1"/>
      <w:numFmt w:val="decimal"/>
      <w:lvlText w:val="%1."/>
      <w:lvlJc w:val="left"/>
      <w:pPr>
        <w:ind w:left="47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16939AF"/>
    <w:multiLevelType w:val="multilevel"/>
    <w:tmpl w:val="56A43E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sz w:val="20"/>
      </w:rPr>
    </w:lvl>
  </w:abstractNum>
  <w:abstractNum w:abstractNumId="6">
    <w:nsid w:val="61F541D7"/>
    <w:multiLevelType w:val="hybridMultilevel"/>
    <w:tmpl w:val="64348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B5FD1"/>
    <w:rsid w:val="0009325A"/>
    <w:rsid w:val="00130CF0"/>
    <w:rsid w:val="001B6EBA"/>
    <w:rsid w:val="002152F7"/>
    <w:rsid w:val="00237362"/>
    <w:rsid w:val="00345913"/>
    <w:rsid w:val="003A4E1B"/>
    <w:rsid w:val="004159D8"/>
    <w:rsid w:val="00577D21"/>
    <w:rsid w:val="00606758"/>
    <w:rsid w:val="006E4B93"/>
    <w:rsid w:val="007D371B"/>
    <w:rsid w:val="00913653"/>
    <w:rsid w:val="00947F8B"/>
    <w:rsid w:val="009607A0"/>
    <w:rsid w:val="00BB38BE"/>
    <w:rsid w:val="00C64C13"/>
    <w:rsid w:val="00CB0F64"/>
    <w:rsid w:val="00DB5FD1"/>
    <w:rsid w:val="00E67BC8"/>
    <w:rsid w:val="00F96EFE"/>
    <w:rsid w:val="00FA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D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basedOn w:val="Domylnaczcionkaakapitu"/>
    <w:rsid w:val="00DB5FD1"/>
    <w:rPr>
      <w:vertAlign w:val="superscript"/>
    </w:rPr>
  </w:style>
  <w:style w:type="character" w:customStyle="1" w:styleId="DeltaViewInsertion">
    <w:name w:val="DeltaView Insertion"/>
    <w:rsid w:val="00DB5FD1"/>
    <w:rPr>
      <w:b/>
      <w:i/>
      <w:spacing w:val="0"/>
    </w:rPr>
  </w:style>
  <w:style w:type="character" w:customStyle="1" w:styleId="Domylnaczcionkaakapitu1">
    <w:name w:val="Domyślna czcionka akapitu1"/>
    <w:rsid w:val="00DB5FD1"/>
  </w:style>
  <w:style w:type="paragraph" w:styleId="Tekstpodstawowy">
    <w:name w:val="Body Text"/>
    <w:basedOn w:val="Normalny"/>
    <w:link w:val="TekstpodstawowyZnak"/>
    <w:rsid w:val="00DB5FD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B5FD1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B5FD1"/>
    <w:rPr>
      <w:sz w:val="24"/>
    </w:rPr>
  </w:style>
  <w:style w:type="paragraph" w:customStyle="1" w:styleId="Tekstprzypisudolnego1">
    <w:name w:val="Tekst przypisu dolnego1"/>
    <w:basedOn w:val="Normalny"/>
    <w:rsid w:val="00DB5FD1"/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30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CF0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30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0CF0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F0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3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6</cp:revision>
  <cp:lastPrinted>2019-03-04T09:48:00Z</cp:lastPrinted>
  <dcterms:created xsi:type="dcterms:W3CDTF">2019-01-25T11:32:00Z</dcterms:created>
  <dcterms:modified xsi:type="dcterms:W3CDTF">2019-03-04T09:48:00Z</dcterms:modified>
</cp:coreProperties>
</file>