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B1" w:rsidRPr="00544ED7" w:rsidRDefault="006666B1" w:rsidP="00544ED7">
      <w:pPr>
        <w:widowControl w:val="0"/>
        <w:suppressAutoHyphens/>
        <w:autoSpaceDE w:val="0"/>
        <w:spacing w:after="0" w:line="240" w:lineRule="auto"/>
        <w:ind w:right="-2"/>
        <w:rPr>
          <w:rFonts w:ascii="Calibri" w:eastAsia="Calibri" w:hAnsi="Calibri" w:cs="Calibri"/>
          <w:b/>
          <w:lang w:eastAsia="en-US"/>
        </w:rPr>
      </w:pPr>
      <w:r w:rsidRPr="00544ED7">
        <w:rPr>
          <w:rFonts w:ascii="Calibri" w:hAnsi="Calibri" w:cs="Calibri"/>
        </w:rPr>
        <w:t xml:space="preserve"> </w:t>
      </w:r>
      <w:r w:rsidRPr="00544ED7">
        <w:rPr>
          <w:rFonts w:ascii="Calibri" w:eastAsia="Calibri" w:hAnsi="Calibri" w:cs="Calibri"/>
          <w:b/>
          <w:lang w:eastAsia="en-US"/>
        </w:rPr>
        <w:t>Znak sprawy:</w:t>
      </w:r>
      <w:r w:rsidRPr="00544ED7">
        <w:rPr>
          <w:rFonts w:ascii="Calibri" w:eastAsia="Calibri" w:hAnsi="Calibri" w:cs="Calibri"/>
          <w:b/>
          <w:lang w:eastAsia="en-US"/>
        </w:rPr>
        <w:tab/>
      </w:r>
      <w:r w:rsidR="00250ACF">
        <w:rPr>
          <w:rFonts w:ascii="Calibri" w:eastAsia="Calibri" w:hAnsi="Calibri" w:cs="Calibri"/>
          <w:b/>
          <w:lang w:eastAsia="en-US"/>
        </w:rPr>
        <w:t>OR.273.8.2022</w:t>
      </w:r>
      <w:r w:rsidRPr="00544ED7">
        <w:rPr>
          <w:rFonts w:ascii="Calibri" w:eastAsia="Calibri" w:hAnsi="Calibri" w:cs="Calibri"/>
          <w:b/>
          <w:lang w:eastAsia="en-US"/>
        </w:rPr>
        <w:tab/>
      </w:r>
      <w:r w:rsidRPr="00544ED7">
        <w:rPr>
          <w:rFonts w:ascii="Calibri" w:eastAsia="Calibri" w:hAnsi="Calibri" w:cs="Calibri"/>
          <w:b/>
          <w:lang w:eastAsia="en-US"/>
        </w:rPr>
        <w:tab/>
      </w:r>
      <w:r w:rsidRPr="00544ED7">
        <w:rPr>
          <w:rFonts w:ascii="Calibri" w:eastAsia="Calibri" w:hAnsi="Calibri" w:cs="Calibri"/>
          <w:b/>
          <w:lang w:eastAsia="en-US"/>
        </w:rPr>
        <w:tab/>
      </w:r>
      <w:r w:rsidRPr="00544ED7">
        <w:rPr>
          <w:rFonts w:ascii="Calibri" w:eastAsia="Calibri" w:hAnsi="Calibri" w:cs="Calibri"/>
          <w:b/>
          <w:lang w:eastAsia="en-US"/>
        </w:rPr>
        <w:tab/>
        <w:t xml:space="preserve">   </w:t>
      </w:r>
    </w:p>
    <w:p w:rsidR="006666B1" w:rsidRPr="00544ED7" w:rsidRDefault="006666B1" w:rsidP="00544ED7">
      <w:pPr>
        <w:widowControl w:val="0"/>
        <w:suppressAutoHyphens/>
        <w:autoSpaceDE w:val="0"/>
        <w:spacing w:after="0" w:line="240" w:lineRule="auto"/>
        <w:ind w:right="-2"/>
        <w:jc w:val="right"/>
        <w:rPr>
          <w:rFonts w:ascii="Calibri" w:eastAsia="Calibri" w:hAnsi="Calibri" w:cs="Calibri"/>
        </w:rPr>
      </w:pPr>
      <w:r w:rsidRPr="00544ED7">
        <w:rPr>
          <w:rFonts w:ascii="Calibri" w:eastAsia="Calibri" w:hAnsi="Calibri" w:cs="Calibri"/>
          <w:b/>
          <w:lang w:eastAsia="en-US"/>
        </w:rPr>
        <w:t xml:space="preserve"> </w:t>
      </w:r>
      <w:r w:rsidR="00250ACF">
        <w:rPr>
          <w:rFonts w:ascii="Calibri" w:eastAsia="Calibri" w:hAnsi="Calibri" w:cs="Calibri"/>
        </w:rPr>
        <w:t xml:space="preserve">Załącznik nr 5 </w:t>
      </w:r>
      <w:r w:rsidRPr="00544ED7">
        <w:rPr>
          <w:rFonts w:ascii="Calibri" w:eastAsia="Calibri" w:hAnsi="Calibri" w:cs="Calibri"/>
        </w:rPr>
        <w:t>do SWZ</w:t>
      </w:r>
    </w:p>
    <w:p w:rsidR="006666B1" w:rsidRPr="00544ED7" w:rsidRDefault="006666B1" w:rsidP="00544ED7">
      <w:pPr>
        <w:widowControl w:val="0"/>
        <w:suppressAutoHyphens/>
        <w:autoSpaceDE w:val="0"/>
        <w:spacing w:after="0" w:line="240" w:lineRule="auto"/>
        <w:ind w:right="-2" w:firstLine="1134"/>
        <w:jc w:val="center"/>
        <w:rPr>
          <w:rFonts w:ascii="Calibri" w:hAnsi="Calibri" w:cs="Calibri"/>
          <w:kern w:val="1"/>
          <w:lang w:eastAsia="en-US"/>
        </w:rPr>
      </w:pPr>
      <w:r w:rsidRPr="00544ED7">
        <w:rPr>
          <w:rFonts w:ascii="Calibri" w:hAnsi="Calibri" w:cs="Calibri"/>
          <w:b/>
          <w:bCs/>
          <w:kern w:val="1"/>
          <w:lang w:eastAsia="en-US"/>
        </w:rPr>
        <w:t>WZÓR UMOWY</w:t>
      </w:r>
    </w:p>
    <w:p w:rsidR="006666B1" w:rsidRPr="00544ED7" w:rsidRDefault="006666B1" w:rsidP="00544ED7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44ED7">
        <w:rPr>
          <w:rFonts w:ascii="Calibri" w:hAnsi="Calibri" w:cs="Calibri"/>
        </w:rPr>
        <w:t>zawarta dnia ………………….. roku w Zielonej Górze pomiędzy:</w:t>
      </w:r>
    </w:p>
    <w:p w:rsidR="006666B1" w:rsidRPr="00544ED7" w:rsidRDefault="006666B1" w:rsidP="00544ED7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Lucida Sans Unicode" w:hAnsi="Calibri" w:cs="Calibri"/>
          <w:bCs/>
          <w:lang w:eastAsia="en-US"/>
        </w:rPr>
      </w:pPr>
      <w:r w:rsidRPr="00544ED7">
        <w:rPr>
          <w:rFonts w:ascii="Calibri" w:eastAsia="Lucida Sans Unicode" w:hAnsi="Calibri" w:cs="Calibri"/>
          <w:b/>
          <w:lang w:eastAsia="en-US"/>
        </w:rPr>
        <w:t>Powiatem Zielonogórskim</w:t>
      </w:r>
      <w:r w:rsidRPr="00544ED7">
        <w:rPr>
          <w:rFonts w:ascii="Calibri" w:eastAsia="Lucida Sans Unicode" w:hAnsi="Calibri" w:cs="Calibri"/>
          <w:lang w:eastAsia="en-US"/>
        </w:rPr>
        <w:t xml:space="preserve"> reprezentowanym przez </w:t>
      </w:r>
      <w:r w:rsidRPr="00544ED7">
        <w:rPr>
          <w:rFonts w:ascii="Calibri" w:eastAsia="Lucida Sans Unicode" w:hAnsi="Calibri" w:cs="Calibri"/>
          <w:b/>
          <w:lang w:eastAsia="en-US"/>
        </w:rPr>
        <w:t>Zarząd Powiatu Zielonogórskiego</w:t>
      </w:r>
      <w:r w:rsidRPr="00544ED7">
        <w:rPr>
          <w:rFonts w:ascii="Calibri" w:eastAsia="Lucida Sans Unicode" w:hAnsi="Calibri" w:cs="Calibri"/>
          <w:lang w:eastAsia="en-US"/>
        </w:rPr>
        <w:t xml:space="preserve">, 65-057 Zielona Góra, </w:t>
      </w:r>
      <w:r w:rsidRPr="00544ED7">
        <w:rPr>
          <w:rFonts w:ascii="Calibri" w:eastAsia="Lucida Sans Unicode" w:hAnsi="Calibri" w:cs="Calibri"/>
          <w:bCs/>
          <w:lang w:eastAsia="en-US"/>
        </w:rPr>
        <w:t>ul. Podgórna 5,  NIP Powiatu 973-05-88-217 w imieniu którego działają:</w:t>
      </w:r>
    </w:p>
    <w:p w:rsidR="006666B1" w:rsidRPr="00544ED7" w:rsidRDefault="006666B1" w:rsidP="00544ED7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Lucida Sans Unicode" w:hAnsi="Calibri" w:cs="Calibri"/>
          <w:lang w:eastAsia="en-US"/>
        </w:rPr>
      </w:pPr>
      <w:r w:rsidRPr="00544ED7">
        <w:rPr>
          <w:rFonts w:ascii="Calibri" w:eastAsia="Lucida Sans Unicode" w:hAnsi="Calibri" w:cs="Calibri"/>
          <w:lang w:eastAsia="en-US"/>
        </w:rPr>
        <w:t>…………………………………………………..</w:t>
      </w:r>
    </w:p>
    <w:p w:rsidR="006666B1" w:rsidRPr="00544ED7" w:rsidRDefault="006666B1" w:rsidP="00544ED7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en-US"/>
        </w:rPr>
      </w:pPr>
      <w:r w:rsidRPr="00544ED7">
        <w:rPr>
          <w:rFonts w:ascii="Calibri" w:eastAsia="Lucida Sans Unicode" w:hAnsi="Calibri" w:cs="Calibri"/>
          <w:lang w:eastAsia="en-US"/>
        </w:rPr>
        <w:t>…………………………………………………..</w:t>
      </w:r>
    </w:p>
    <w:p w:rsidR="006666B1" w:rsidRPr="00544ED7" w:rsidRDefault="006666B1" w:rsidP="00544ED7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en-US"/>
        </w:rPr>
      </w:pPr>
      <w:r w:rsidRPr="00544ED7">
        <w:rPr>
          <w:rFonts w:ascii="Calibri" w:eastAsia="Lucida Sans Unicode" w:hAnsi="Calibri" w:cs="Calibri"/>
          <w:lang w:eastAsia="en-US"/>
        </w:rPr>
        <w:t>przy kontrasygnacie ……………………………</w:t>
      </w:r>
    </w:p>
    <w:p w:rsidR="006666B1" w:rsidRPr="00544ED7" w:rsidRDefault="006666B1" w:rsidP="00544ED7">
      <w:pPr>
        <w:autoSpaceDE w:val="0"/>
        <w:spacing w:after="0" w:line="240" w:lineRule="auto"/>
        <w:jc w:val="both"/>
        <w:rPr>
          <w:rFonts w:ascii="Calibri" w:hAnsi="Calibri" w:cs="Calibri"/>
          <w:kern w:val="1"/>
        </w:rPr>
      </w:pPr>
      <w:r w:rsidRPr="00544ED7">
        <w:rPr>
          <w:rFonts w:ascii="Calibri" w:hAnsi="Calibri" w:cs="Calibri"/>
          <w:kern w:val="1"/>
        </w:rPr>
        <w:t xml:space="preserve">zwanym dalej </w:t>
      </w:r>
      <w:r w:rsidRPr="00544ED7">
        <w:rPr>
          <w:rFonts w:ascii="Calibri" w:hAnsi="Calibri" w:cs="Calibri"/>
          <w:b/>
          <w:bCs/>
          <w:kern w:val="1"/>
        </w:rPr>
        <w:t>Zamawiającym</w:t>
      </w:r>
      <w:r w:rsidRPr="00544ED7">
        <w:rPr>
          <w:rFonts w:ascii="Calibri" w:hAnsi="Calibri" w:cs="Calibri"/>
          <w:kern w:val="1"/>
        </w:rPr>
        <w:t>,</w:t>
      </w:r>
    </w:p>
    <w:p w:rsidR="006666B1" w:rsidRPr="00544ED7" w:rsidRDefault="006666B1" w:rsidP="00544ED7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6666B1" w:rsidRPr="00544ED7" w:rsidRDefault="006666B1" w:rsidP="00544ED7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44ED7">
        <w:rPr>
          <w:rFonts w:ascii="Calibri" w:hAnsi="Calibri" w:cs="Calibri"/>
          <w:bCs/>
        </w:rPr>
        <w:t>a</w:t>
      </w:r>
    </w:p>
    <w:p w:rsidR="006666B1" w:rsidRPr="00544ED7" w:rsidRDefault="006666B1" w:rsidP="00544ED7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544ED7">
        <w:rPr>
          <w:rFonts w:ascii="Calibri" w:hAnsi="Calibri" w:cs="Calibri"/>
          <w:bCs/>
        </w:rPr>
        <w:t>………………………………………………………………………………………………….</w:t>
      </w:r>
    </w:p>
    <w:p w:rsidR="006666B1" w:rsidRPr="00544ED7" w:rsidRDefault="006666B1" w:rsidP="00544ED7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  <w:bCs/>
        </w:rPr>
        <w:t xml:space="preserve">mającym swoją siedzibę w …….………….……. przy ulicy ……………………….…… </w:t>
      </w:r>
      <w:r w:rsidRPr="00544ED7">
        <w:rPr>
          <w:rFonts w:ascii="Calibri" w:hAnsi="Calibri" w:cs="Calibri"/>
        </w:rPr>
        <w:t>reprezentowanym przez :</w:t>
      </w:r>
    </w:p>
    <w:p w:rsidR="006666B1" w:rsidRPr="00544ED7" w:rsidRDefault="006666B1" w:rsidP="00544ED7">
      <w:pPr>
        <w:tabs>
          <w:tab w:val="left" w:pos="340"/>
        </w:tabs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>………………………………………………………………………………………………</w:t>
      </w:r>
    </w:p>
    <w:p w:rsidR="006666B1" w:rsidRPr="00544ED7" w:rsidRDefault="006666B1" w:rsidP="00544ED7">
      <w:pPr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 xml:space="preserve">zwanym dalej </w:t>
      </w:r>
      <w:r w:rsidRPr="00544ED7">
        <w:rPr>
          <w:rFonts w:ascii="Calibri" w:hAnsi="Calibri" w:cs="Calibri"/>
          <w:b/>
          <w:bCs/>
        </w:rPr>
        <w:t>Wykonawcą</w:t>
      </w:r>
    </w:p>
    <w:p w:rsidR="00266C7C" w:rsidRPr="00544ED7" w:rsidRDefault="00266C7C" w:rsidP="00544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6C7C" w:rsidRPr="00544ED7" w:rsidRDefault="00266C7C" w:rsidP="00544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6C7C" w:rsidRPr="00544ED7" w:rsidRDefault="00266C7C" w:rsidP="00544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>W wyniku przeprowadzonego postępowania o udzielenie zam</w:t>
      </w:r>
      <w:r w:rsidRPr="00544ED7">
        <w:rPr>
          <w:rFonts w:ascii="Calibri" w:hAnsi="Calibri" w:cs="Calibri"/>
          <w:lang w:val="en-US"/>
        </w:rPr>
        <w:t>ó</w:t>
      </w:r>
      <w:r w:rsidRPr="00544ED7">
        <w:rPr>
          <w:rFonts w:ascii="Calibri" w:hAnsi="Calibri" w:cs="Calibri"/>
        </w:rPr>
        <w:t>wienia publicznego w trybie podstawowym na podstawie art. 275 pkt 1 ustawy z dnia 11 września 2019 r. Prawo zam</w:t>
      </w:r>
      <w:r w:rsidRPr="00544ED7">
        <w:rPr>
          <w:rFonts w:ascii="Calibri" w:hAnsi="Calibri" w:cs="Calibri"/>
          <w:lang w:val="en-US"/>
        </w:rPr>
        <w:t>ó</w:t>
      </w:r>
      <w:r w:rsidRPr="00544ED7">
        <w:rPr>
          <w:rFonts w:ascii="Calibri" w:hAnsi="Calibri" w:cs="Calibri"/>
        </w:rPr>
        <w:t>wień publicznych (Dz.U. z 2021 poz. 1129 ze zm.) została zawarta umowa o następującej treści:</w:t>
      </w:r>
    </w:p>
    <w:p w:rsidR="0039578D" w:rsidRPr="00544ED7" w:rsidRDefault="0039578D" w:rsidP="00544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6C7C" w:rsidRPr="00544ED7" w:rsidRDefault="0039578D" w:rsidP="00544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44ED7">
        <w:rPr>
          <w:rFonts w:ascii="Calibri" w:hAnsi="Calibri" w:cs="Calibri"/>
        </w:rPr>
        <w:t>§ 1</w:t>
      </w:r>
    </w:p>
    <w:p w:rsidR="00266C7C" w:rsidRPr="00544ED7" w:rsidRDefault="0039578D" w:rsidP="00544E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>Przedmiotem zamówienia</w:t>
      </w:r>
      <w:r w:rsidR="00266C7C" w:rsidRPr="00544ED7">
        <w:rPr>
          <w:rFonts w:ascii="Calibri" w:hAnsi="Calibri" w:cs="Calibri"/>
        </w:rPr>
        <w:t xml:space="preserve"> jest Pełnienie funkcji Inspektora Nadzoru nad realizacją rob</w:t>
      </w:r>
      <w:r w:rsidR="00266C7C" w:rsidRPr="00544ED7">
        <w:rPr>
          <w:rFonts w:ascii="Calibri" w:hAnsi="Calibri" w:cs="Calibri"/>
          <w:lang w:val="en-US"/>
        </w:rPr>
        <w:t>ó</w:t>
      </w:r>
      <w:r w:rsidR="00266C7C" w:rsidRPr="00544ED7">
        <w:rPr>
          <w:rFonts w:ascii="Calibri" w:hAnsi="Calibri" w:cs="Calibri"/>
        </w:rPr>
        <w:t>t budowlanych zdania pn. "Przebudowa drogi powiatowej nr 1201F na odcinku Krężoły</w:t>
      </w:r>
      <w:r w:rsidRPr="00544ED7">
        <w:rPr>
          <w:rFonts w:ascii="Calibri" w:hAnsi="Calibri" w:cs="Calibri"/>
        </w:rPr>
        <w:t xml:space="preserve"> </w:t>
      </w:r>
      <w:r w:rsidR="00266C7C" w:rsidRPr="00544ED7">
        <w:rPr>
          <w:rFonts w:ascii="Calibri" w:hAnsi="Calibri" w:cs="Calibri"/>
        </w:rPr>
        <w:t>-</w:t>
      </w:r>
      <w:r w:rsidRPr="00544ED7">
        <w:rPr>
          <w:rFonts w:ascii="Calibri" w:hAnsi="Calibri" w:cs="Calibri"/>
        </w:rPr>
        <w:t xml:space="preserve"> Bukó</w:t>
      </w:r>
      <w:r w:rsidR="00266C7C" w:rsidRPr="00544ED7">
        <w:rPr>
          <w:rFonts w:ascii="Calibri" w:hAnsi="Calibri" w:cs="Calibri"/>
        </w:rPr>
        <w:t>w wraz ze skrzyżowaniem w miejscowości Buk</w:t>
      </w:r>
      <w:r w:rsidR="00266C7C" w:rsidRPr="00544ED7">
        <w:rPr>
          <w:rFonts w:ascii="Calibri" w:hAnsi="Calibri" w:cs="Calibri"/>
          <w:lang w:val="en-US"/>
        </w:rPr>
        <w:t>ó</w:t>
      </w:r>
      <w:r w:rsidR="00266C7C" w:rsidRPr="00544ED7">
        <w:rPr>
          <w:rFonts w:ascii="Calibri" w:hAnsi="Calibri" w:cs="Calibri"/>
        </w:rPr>
        <w:t>w</w:t>
      </w:r>
      <w:r w:rsidRPr="00544ED7">
        <w:rPr>
          <w:rFonts w:ascii="Calibri" w:hAnsi="Calibri" w:cs="Calibri"/>
        </w:rPr>
        <w:t xml:space="preserve"> ‘’ - odcinek 2 oraz 3</w:t>
      </w:r>
      <w:r w:rsidR="00266C7C" w:rsidRPr="00544ED7">
        <w:rPr>
          <w:rFonts w:ascii="Calibri" w:hAnsi="Calibri" w:cs="Calibri"/>
        </w:rPr>
        <w:t xml:space="preserve"> - w zakresie branży drogowej.</w:t>
      </w:r>
    </w:p>
    <w:p w:rsidR="00266C7C" w:rsidRPr="00544ED7" w:rsidRDefault="00266C7C" w:rsidP="00544E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>Dokumentacja nadzorowanej u</w:t>
      </w:r>
      <w:r w:rsidR="0039578D" w:rsidRPr="00544ED7">
        <w:rPr>
          <w:rFonts w:ascii="Calibri" w:hAnsi="Calibri" w:cs="Calibri"/>
        </w:rPr>
        <w:t>mowy dostępna jest pod adresem https://bip.powiat-zielonogorski.pl/zamowienia_publiczne/11/188/Przebudowa_drogi_powiatowej_nr_1201F_na_odcinku_Krezoly__E2_80_93_Bukow__0D_0Awraz_ze_skrzyzowaniem_w_m__Bukow_E2_80_9D_0D_0A/</w:t>
      </w:r>
    </w:p>
    <w:p w:rsidR="00266C7C" w:rsidRPr="00544ED7" w:rsidRDefault="00266C7C" w:rsidP="00544E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 xml:space="preserve">Integralną część umowy stanowi SWZ oraz oferta </w:t>
      </w:r>
      <w:r w:rsidR="00E46523" w:rsidRPr="00544ED7">
        <w:rPr>
          <w:rFonts w:ascii="Calibri" w:hAnsi="Calibri" w:cs="Calibri"/>
        </w:rPr>
        <w:t>Wykonawcy.</w:t>
      </w:r>
    </w:p>
    <w:p w:rsidR="00266C7C" w:rsidRPr="00544ED7" w:rsidRDefault="00266C7C" w:rsidP="00544E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>Umowa będzie wykonywana w okresie prowadzenia rob</w:t>
      </w:r>
      <w:r w:rsidRPr="00544ED7">
        <w:rPr>
          <w:rFonts w:ascii="Calibri" w:hAnsi="Calibri" w:cs="Calibri"/>
          <w:lang w:val="en-US"/>
        </w:rPr>
        <w:t>ó</w:t>
      </w:r>
      <w:r w:rsidRPr="00544ED7">
        <w:rPr>
          <w:rFonts w:ascii="Calibri" w:hAnsi="Calibri" w:cs="Calibri"/>
        </w:rPr>
        <w:t>t budowlanych i ich odbioru tj. do 12 m-cy od daty zawarcia umowy, przy czym odbi</w:t>
      </w:r>
      <w:r w:rsidRPr="00544ED7">
        <w:rPr>
          <w:rFonts w:ascii="Calibri" w:hAnsi="Calibri" w:cs="Calibri"/>
          <w:lang w:val="en-US"/>
        </w:rPr>
        <w:t>ó</w:t>
      </w:r>
      <w:r w:rsidRPr="00544ED7">
        <w:rPr>
          <w:rFonts w:ascii="Calibri" w:hAnsi="Calibri" w:cs="Calibri"/>
        </w:rPr>
        <w:t xml:space="preserve">r odcinka nr 2 zgodnie z umową </w:t>
      </w:r>
      <w:r w:rsidR="0039578D" w:rsidRPr="00544ED7">
        <w:rPr>
          <w:rFonts w:ascii="Calibri" w:hAnsi="Calibri" w:cs="Calibri"/>
        </w:rPr>
        <w:t xml:space="preserve"> zawartą </w:t>
      </w:r>
      <w:r w:rsidR="0039578D" w:rsidRPr="00544ED7">
        <w:rPr>
          <w:rFonts w:ascii="Calibri" w:hAnsi="Calibri" w:cs="Calibri"/>
        </w:rPr>
        <w:br/>
        <w:t xml:space="preserve">w wyniku przeprowadzonego postępowania oznaczonego znakiem </w:t>
      </w:r>
      <w:r w:rsidRPr="00544ED7">
        <w:rPr>
          <w:rFonts w:ascii="Calibri" w:hAnsi="Calibri" w:cs="Calibri"/>
        </w:rPr>
        <w:t xml:space="preserve">OR.273.1.2022 </w:t>
      </w:r>
      <w:r w:rsidR="0039578D" w:rsidRPr="00544ED7">
        <w:rPr>
          <w:rFonts w:ascii="Calibri" w:hAnsi="Calibri" w:cs="Calibri"/>
        </w:rPr>
        <w:t xml:space="preserve">- </w:t>
      </w:r>
      <w:r w:rsidRPr="00544ED7">
        <w:rPr>
          <w:rFonts w:ascii="Calibri" w:hAnsi="Calibri" w:cs="Calibri"/>
        </w:rPr>
        <w:t>w terminie  do 22.11.2022 r.</w:t>
      </w:r>
    </w:p>
    <w:p w:rsidR="00266C7C" w:rsidRPr="00544ED7" w:rsidRDefault="00266C7C" w:rsidP="00544E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>W przypadku wydłużenia czasu prowadzenia rob</w:t>
      </w:r>
      <w:r w:rsidRPr="00544ED7">
        <w:rPr>
          <w:rFonts w:ascii="Calibri" w:hAnsi="Calibri" w:cs="Calibri"/>
          <w:lang w:val="en-US"/>
        </w:rPr>
        <w:t>ó</w:t>
      </w:r>
      <w:r w:rsidRPr="00544ED7">
        <w:rPr>
          <w:rFonts w:ascii="Calibri" w:hAnsi="Calibri" w:cs="Calibri"/>
        </w:rPr>
        <w:t>t budowlanych w stosunku do terminu o</w:t>
      </w:r>
      <w:r w:rsidR="0039578D" w:rsidRPr="00544ED7">
        <w:rPr>
          <w:rFonts w:ascii="Calibri" w:hAnsi="Calibri" w:cs="Calibri"/>
        </w:rPr>
        <w:t xml:space="preserve">kreślonego w ust. 4, </w:t>
      </w:r>
      <w:r w:rsidR="00E46523" w:rsidRPr="00544ED7">
        <w:rPr>
          <w:rFonts w:ascii="Calibri" w:hAnsi="Calibri" w:cs="Calibri"/>
        </w:rPr>
        <w:t>Wykonawca</w:t>
      </w:r>
      <w:r w:rsidRPr="00544ED7">
        <w:rPr>
          <w:rFonts w:ascii="Calibri" w:hAnsi="Calibri" w:cs="Calibri"/>
        </w:rPr>
        <w:t xml:space="preserve"> będzie realizował przedmiot umowy r</w:t>
      </w:r>
      <w:r w:rsidRPr="00544ED7">
        <w:rPr>
          <w:rFonts w:ascii="Calibri" w:hAnsi="Calibri" w:cs="Calibri"/>
          <w:lang w:val="en-US"/>
        </w:rPr>
        <w:t>ó</w:t>
      </w:r>
      <w:r w:rsidRPr="00544ED7">
        <w:rPr>
          <w:rFonts w:ascii="Calibri" w:hAnsi="Calibri" w:cs="Calibri"/>
        </w:rPr>
        <w:t>wnież w okresie wydłużenia do czasu faktycznego zakończenia rob</w:t>
      </w:r>
      <w:r w:rsidRPr="00544ED7">
        <w:rPr>
          <w:rFonts w:ascii="Calibri" w:hAnsi="Calibri" w:cs="Calibri"/>
          <w:lang w:val="en-US"/>
        </w:rPr>
        <w:t>ó</w:t>
      </w:r>
      <w:r w:rsidRPr="00544ED7">
        <w:rPr>
          <w:rFonts w:ascii="Calibri" w:hAnsi="Calibri" w:cs="Calibri"/>
        </w:rPr>
        <w:t>t budowlanych.</w:t>
      </w:r>
    </w:p>
    <w:p w:rsidR="00847B4E" w:rsidRPr="00544ED7" w:rsidRDefault="00847B4E" w:rsidP="00544E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>Termin realizacji przedmiotu umowy rozpoczyna się w dniu przekazania terenu budowy Wykonawcy robót budowlanych.</w:t>
      </w:r>
    </w:p>
    <w:p w:rsidR="00266C7C" w:rsidRPr="00544ED7" w:rsidRDefault="00266C7C" w:rsidP="00544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6C7C" w:rsidRPr="00544ED7" w:rsidRDefault="0039578D" w:rsidP="00544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44ED7">
        <w:rPr>
          <w:rFonts w:ascii="Calibri" w:hAnsi="Calibri" w:cs="Calibri"/>
        </w:rPr>
        <w:t>§ 2</w:t>
      </w:r>
    </w:p>
    <w:p w:rsidR="00266C7C" w:rsidRPr="00544ED7" w:rsidRDefault="0039578D" w:rsidP="00544E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>Zakres obowiązków</w:t>
      </w:r>
      <w:r w:rsidR="00266C7C" w:rsidRPr="00544ED7">
        <w:rPr>
          <w:rFonts w:ascii="Calibri" w:hAnsi="Calibri" w:cs="Calibri"/>
        </w:rPr>
        <w:t xml:space="preserve"> i uprawnień Inspektora Nadzoru określają w szczeg</w:t>
      </w:r>
      <w:r w:rsidR="00266C7C" w:rsidRPr="00544ED7">
        <w:rPr>
          <w:rFonts w:ascii="Calibri" w:hAnsi="Calibri" w:cs="Calibri"/>
          <w:lang w:val="en-US"/>
        </w:rPr>
        <w:t>ó</w:t>
      </w:r>
      <w:r w:rsidR="00266C7C" w:rsidRPr="00544ED7">
        <w:rPr>
          <w:rFonts w:ascii="Calibri" w:hAnsi="Calibri" w:cs="Calibri"/>
        </w:rPr>
        <w:t xml:space="preserve">lności </w:t>
      </w:r>
      <w:r w:rsidRPr="00544ED7">
        <w:rPr>
          <w:rFonts w:ascii="Calibri" w:hAnsi="Calibri" w:cs="Calibri"/>
        </w:rPr>
        <w:t>art.</w:t>
      </w:r>
      <w:r w:rsidR="00266C7C" w:rsidRPr="00544ED7">
        <w:rPr>
          <w:rFonts w:ascii="Calibri" w:hAnsi="Calibri" w:cs="Calibri"/>
        </w:rPr>
        <w:t xml:space="preserve"> 25 i 26 ustawy Prawo budowlane z dnia 7 lipca 1994 (Dz.U. 2021 r. </w:t>
      </w:r>
      <w:r w:rsidRPr="00544ED7">
        <w:rPr>
          <w:rFonts w:ascii="Calibri" w:hAnsi="Calibri" w:cs="Calibri"/>
        </w:rPr>
        <w:t>poz. 2351 ze zm</w:t>
      </w:r>
      <w:r w:rsidR="00847B4E" w:rsidRPr="00544ED7">
        <w:rPr>
          <w:rFonts w:ascii="Calibri" w:hAnsi="Calibri" w:cs="Calibri"/>
        </w:rPr>
        <w:t>.</w:t>
      </w:r>
      <w:r w:rsidRPr="00544ED7">
        <w:rPr>
          <w:rFonts w:ascii="Calibri" w:hAnsi="Calibri" w:cs="Calibri"/>
        </w:rPr>
        <w:t>) oraz szczegółowy opis przedmiotu zamówienia.</w:t>
      </w:r>
    </w:p>
    <w:p w:rsidR="00266C7C" w:rsidRPr="00544ED7" w:rsidRDefault="00E46523" w:rsidP="00544E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>Wykonawca</w:t>
      </w:r>
      <w:r w:rsidR="00266C7C" w:rsidRPr="00544ED7">
        <w:rPr>
          <w:rFonts w:ascii="Calibri" w:hAnsi="Calibri" w:cs="Calibri"/>
        </w:rPr>
        <w:t xml:space="preserve"> nie może podejmować decyzji, kt</w:t>
      </w:r>
      <w:r w:rsidR="00266C7C" w:rsidRPr="00544ED7">
        <w:rPr>
          <w:rFonts w:ascii="Calibri" w:hAnsi="Calibri" w:cs="Calibri"/>
          <w:lang w:val="en-US"/>
        </w:rPr>
        <w:t>ó</w:t>
      </w:r>
      <w:r w:rsidR="00266C7C" w:rsidRPr="00544ED7">
        <w:rPr>
          <w:rFonts w:ascii="Calibri" w:hAnsi="Calibri" w:cs="Calibri"/>
        </w:rPr>
        <w:t>re wymagałyby zwiększenia nakład</w:t>
      </w:r>
      <w:r w:rsidR="00266C7C" w:rsidRPr="00544ED7">
        <w:rPr>
          <w:rFonts w:ascii="Calibri" w:hAnsi="Calibri" w:cs="Calibri"/>
          <w:lang w:val="en-US"/>
        </w:rPr>
        <w:t>ó</w:t>
      </w:r>
      <w:r w:rsidR="00266C7C" w:rsidRPr="00544ED7">
        <w:rPr>
          <w:rFonts w:ascii="Calibri" w:hAnsi="Calibri" w:cs="Calibri"/>
        </w:rPr>
        <w:t>w finansowych przewidzianych z Wykonawcą rob</w:t>
      </w:r>
      <w:r w:rsidR="00266C7C" w:rsidRPr="00544ED7">
        <w:rPr>
          <w:rFonts w:ascii="Calibri" w:hAnsi="Calibri" w:cs="Calibri"/>
          <w:lang w:val="en-US"/>
        </w:rPr>
        <w:t>ó</w:t>
      </w:r>
      <w:r w:rsidR="0039578D" w:rsidRPr="00544ED7">
        <w:rPr>
          <w:rFonts w:ascii="Calibri" w:hAnsi="Calibri" w:cs="Calibri"/>
        </w:rPr>
        <w:t>t budowlanych.</w:t>
      </w:r>
    </w:p>
    <w:p w:rsidR="00266C7C" w:rsidRDefault="00E46523" w:rsidP="00544E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 xml:space="preserve">Wykonawca </w:t>
      </w:r>
      <w:r w:rsidR="00266C7C" w:rsidRPr="00544ED7">
        <w:rPr>
          <w:rFonts w:ascii="Calibri" w:hAnsi="Calibri" w:cs="Calibri"/>
        </w:rPr>
        <w:t xml:space="preserve"> zobowiąz</w:t>
      </w:r>
      <w:r w:rsidR="0039578D" w:rsidRPr="00544ED7">
        <w:rPr>
          <w:rFonts w:ascii="Calibri" w:hAnsi="Calibri" w:cs="Calibri"/>
        </w:rPr>
        <w:t>a</w:t>
      </w:r>
      <w:r w:rsidR="00266C7C" w:rsidRPr="00544ED7">
        <w:rPr>
          <w:rFonts w:ascii="Calibri" w:hAnsi="Calibri" w:cs="Calibri"/>
        </w:rPr>
        <w:t>ny jest do udziału w odbiorach</w:t>
      </w:r>
      <w:r w:rsidR="00544ED7">
        <w:rPr>
          <w:rFonts w:ascii="Calibri" w:hAnsi="Calibri" w:cs="Calibri"/>
        </w:rPr>
        <w:t xml:space="preserve">, przeglądzie pogwarancyjnym </w:t>
      </w:r>
      <w:r w:rsidR="00266C7C" w:rsidRPr="00544ED7">
        <w:rPr>
          <w:rFonts w:ascii="Calibri" w:hAnsi="Calibri" w:cs="Calibri"/>
        </w:rPr>
        <w:t xml:space="preserve"> oraz w </w:t>
      </w:r>
      <w:r w:rsidR="00266C7C" w:rsidRPr="00544ED7">
        <w:rPr>
          <w:rFonts w:ascii="Calibri" w:hAnsi="Calibri" w:cs="Calibri"/>
        </w:rPr>
        <w:lastRenderedPageBreak/>
        <w:t>Radach Budowy.</w:t>
      </w:r>
    </w:p>
    <w:p w:rsidR="00544ED7" w:rsidRPr="00544ED7" w:rsidRDefault="00544ED7" w:rsidP="00544E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544ED7"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 xml:space="preserve">Ustala się częstotliwość Rad Budów – na każde żądanie Stron umowy oraz </w:t>
      </w:r>
      <w:r>
        <w:rPr>
          <w:rFonts w:eastAsia="Lucida Sans Unicode" w:cs="Calibri"/>
          <w:color w:val="000000"/>
          <w:kern w:val="1"/>
          <w:sz w:val="24"/>
          <w:szCs w:val="24"/>
          <w:lang w:eastAsia="hi-IN" w:bidi="hi-IN"/>
        </w:rPr>
        <w:t>Wykonawcy robót budowlanych.</w:t>
      </w:r>
    </w:p>
    <w:p w:rsidR="00266C7C" w:rsidRPr="00544ED7" w:rsidRDefault="00266C7C" w:rsidP="00544E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>Godziny pracy Inspektora Nadzoru muszą być dostosowane do czasu pracy Wykonawcy rob</w:t>
      </w:r>
      <w:r w:rsidRPr="00544ED7">
        <w:rPr>
          <w:rFonts w:ascii="Calibri" w:hAnsi="Calibri" w:cs="Calibri"/>
          <w:lang w:val="en-US"/>
        </w:rPr>
        <w:t>ó</w:t>
      </w:r>
      <w:r w:rsidRPr="00544ED7">
        <w:rPr>
          <w:rFonts w:ascii="Calibri" w:hAnsi="Calibri" w:cs="Calibri"/>
        </w:rPr>
        <w:t>t budowlanych.</w:t>
      </w:r>
    </w:p>
    <w:p w:rsidR="00266C7C" w:rsidRPr="00544ED7" w:rsidRDefault="00E46523" w:rsidP="00544E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 xml:space="preserve">Wykonawca </w:t>
      </w:r>
      <w:r w:rsidR="00266C7C" w:rsidRPr="00544ED7">
        <w:rPr>
          <w:rFonts w:ascii="Calibri" w:hAnsi="Calibri" w:cs="Calibri"/>
        </w:rPr>
        <w:t xml:space="preserve"> zobowiązuje się do zapewnienia ciągłego kontaktu telefonicznego </w:t>
      </w:r>
      <w:r w:rsidRPr="00544ED7">
        <w:rPr>
          <w:rFonts w:ascii="Calibri" w:hAnsi="Calibri" w:cs="Calibri"/>
        </w:rPr>
        <w:br/>
      </w:r>
      <w:r w:rsidR="00266C7C" w:rsidRPr="00544ED7">
        <w:rPr>
          <w:rFonts w:ascii="Calibri" w:hAnsi="Calibri" w:cs="Calibri"/>
        </w:rPr>
        <w:t>z Z</w:t>
      </w:r>
      <w:r w:rsidR="0039578D" w:rsidRPr="00544ED7">
        <w:rPr>
          <w:rFonts w:ascii="Calibri" w:hAnsi="Calibri" w:cs="Calibri"/>
        </w:rPr>
        <w:t>amawiającym.</w:t>
      </w:r>
    </w:p>
    <w:p w:rsidR="00266C7C" w:rsidRPr="00544ED7" w:rsidRDefault="00E46523" w:rsidP="00544E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 xml:space="preserve">Wykonawca </w:t>
      </w:r>
      <w:r w:rsidR="00266C7C" w:rsidRPr="00544ED7">
        <w:rPr>
          <w:rFonts w:ascii="Calibri" w:hAnsi="Calibri" w:cs="Calibri"/>
        </w:rPr>
        <w:t xml:space="preserve"> oświadcza, że </w:t>
      </w:r>
      <w:r w:rsidRPr="00544ED7">
        <w:rPr>
          <w:rFonts w:ascii="Calibri" w:hAnsi="Calibri" w:cs="Calibri"/>
        </w:rPr>
        <w:t xml:space="preserve">osoba pełniąca funkcję Inspektora Nadzoru </w:t>
      </w:r>
      <w:r w:rsidR="00266C7C" w:rsidRPr="00544ED7">
        <w:rPr>
          <w:rFonts w:ascii="Calibri" w:hAnsi="Calibri" w:cs="Calibri"/>
        </w:rPr>
        <w:t>posiada wymagane kwalifikacje i uprawnienia budowlane wymagane przepisami prawa do pełnienia czynności będących przedmiotem umowy.</w:t>
      </w:r>
    </w:p>
    <w:p w:rsidR="00266C7C" w:rsidRPr="00544ED7" w:rsidRDefault="00266C7C" w:rsidP="00544E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>Stosownie do postanowień ustawy z dnia 14 grudnia 2012 r. o odpadach (Dz.U. 2021 poz. 779 ze zm.) strony ustalają, że Inspektor</w:t>
      </w:r>
      <w:r w:rsidR="0039578D" w:rsidRPr="00544ED7">
        <w:rPr>
          <w:rFonts w:ascii="Calibri" w:hAnsi="Calibri" w:cs="Calibri"/>
        </w:rPr>
        <w:t xml:space="preserve"> Nadzoru jest posiadaczem i wytwórcą</w:t>
      </w:r>
      <w:r w:rsidRPr="00544ED7">
        <w:rPr>
          <w:rFonts w:ascii="Calibri" w:hAnsi="Calibri" w:cs="Calibri"/>
        </w:rPr>
        <w:t xml:space="preserve"> odpad</w:t>
      </w:r>
      <w:r w:rsidRPr="00544ED7">
        <w:rPr>
          <w:rFonts w:ascii="Calibri" w:hAnsi="Calibri" w:cs="Calibri"/>
          <w:lang w:val="en-US"/>
        </w:rPr>
        <w:t>ó</w:t>
      </w:r>
      <w:r w:rsidRPr="00544ED7">
        <w:rPr>
          <w:rFonts w:ascii="Calibri" w:hAnsi="Calibri" w:cs="Calibri"/>
        </w:rPr>
        <w:t xml:space="preserve">w powstałych </w:t>
      </w:r>
      <w:r w:rsidR="0039578D" w:rsidRPr="00544ED7">
        <w:rPr>
          <w:rFonts w:ascii="Calibri" w:hAnsi="Calibri" w:cs="Calibri"/>
        </w:rPr>
        <w:br/>
      </w:r>
      <w:r w:rsidRPr="00544ED7">
        <w:rPr>
          <w:rFonts w:ascii="Calibri" w:hAnsi="Calibri" w:cs="Calibri"/>
        </w:rPr>
        <w:t>w zwią</w:t>
      </w:r>
      <w:r w:rsidR="00847B4E" w:rsidRPr="00544ED7">
        <w:rPr>
          <w:rFonts w:ascii="Calibri" w:hAnsi="Calibri" w:cs="Calibri"/>
        </w:rPr>
        <w:t>zku z realizacją zamówieni</w:t>
      </w:r>
      <w:r w:rsidRPr="00544ED7">
        <w:rPr>
          <w:rFonts w:ascii="Calibri" w:hAnsi="Calibri" w:cs="Calibri"/>
        </w:rPr>
        <w:t>a objętego niniejszą umową, przez co koszty i obowiązki wynikające z przepis</w:t>
      </w:r>
      <w:r w:rsidRPr="00544ED7">
        <w:rPr>
          <w:rFonts w:ascii="Calibri" w:hAnsi="Calibri" w:cs="Calibri"/>
          <w:lang w:val="en-US"/>
        </w:rPr>
        <w:t>ó</w:t>
      </w:r>
      <w:r w:rsidRPr="00544ED7">
        <w:rPr>
          <w:rFonts w:ascii="Calibri" w:hAnsi="Calibri" w:cs="Calibri"/>
        </w:rPr>
        <w:t>w</w:t>
      </w:r>
      <w:r w:rsidR="0039578D" w:rsidRPr="00544ED7">
        <w:rPr>
          <w:rFonts w:ascii="Calibri" w:hAnsi="Calibri" w:cs="Calibri"/>
        </w:rPr>
        <w:t xml:space="preserve"> prawa w tym zakresie obciążają  Inspektora N</w:t>
      </w:r>
      <w:r w:rsidRPr="00544ED7">
        <w:rPr>
          <w:rFonts w:ascii="Calibri" w:hAnsi="Calibri" w:cs="Calibri"/>
        </w:rPr>
        <w:t>adzoru.</w:t>
      </w:r>
    </w:p>
    <w:p w:rsidR="00266C7C" w:rsidRPr="00544ED7" w:rsidRDefault="00E46523" w:rsidP="00544E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>Wykonawca</w:t>
      </w:r>
      <w:r w:rsidR="00266C7C" w:rsidRPr="00544ED7">
        <w:rPr>
          <w:rFonts w:ascii="Calibri" w:hAnsi="Calibri" w:cs="Calibri"/>
        </w:rPr>
        <w:t xml:space="preserve"> pełniąc czynności w ramach niniejszej umowy działa w imieniu Zamawiającego, kt</w:t>
      </w:r>
      <w:r w:rsidR="00266C7C" w:rsidRPr="00544ED7">
        <w:rPr>
          <w:rFonts w:ascii="Calibri" w:hAnsi="Calibri" w:cs="Calibri"/>
          <w:lang w:val="en-US"/>
        </w:rPr>
        <w:t>ó</w:t>
      </w:r>
      <w:r w:rsidR="0039578D" w:rsidRPr="00544ED7">
        <w:rPr>
          <w:rFonts w:ascii="Calibri" w:hAnsi="Calibri" w:cs="Calibri"/>
          <w:lang w:val="en-US"/>
        </w:rPr>
        <w:t>r</w:t>
      </w:r>
      <w:r w:rsidR="00266C7C" w:rsidRPr="00544ED7">
        <w:rPr>
          <w:rFonts w:ascii="Calibri" w:hAnsi="Calibri" w:cs="Calibri"/>
        </w:rPr>
        <w:t>y jest Inwestorem zadania, o k</w:t>
      </w:r>
      <w:r w:rsidR="0039578D" w:rsidRPr="00544ED7">
        <w:rPr>
          <w:rFonts w:ascii="Calibri" w:hAnsi="Calibri" w:cs="Calibri"/>
        </w:rPr>
        <w:t xml:space="preserve">tórym </w:t>
      </w:r>
      <w:r w:rsidR="00266C7C" w:rsidRPr="00544ED7">
        <w:rPr>
          <w:rFonts w:ascii="Calibri" w:hAnsi="Calibri" w:cs="Calibri"/>
        </w:rPr>
        <w:t xml:space="preserve">mowa w </w:t>
      </w:r>
      <w:r w:rsidR="0039578D" w:rsidRPr="00544ED7">
        <w:rPr>
          <w:rFonts w:ascii="Calibri" w:hAnsi="Calibri" w:cs="Calibri"/>
        </w:rPr>
        <w:t>§ 1.</w:t>
      </w:r>
    </w:p>
    <w:p w:rsidR="00266C7C" w:rsidRPr="00544ED7" w:rsidRDefault="00266C7C" w:rsidP="00544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266C7C" w:rsidRPr="00544ED7" w:rsidRDefault="0039578D" w:rsidP="00544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544ED7">
        <w:rPr>
          <w:rFonts w:ascii="Calibri" w:hAnsi="Calibri" w:cs="Calibri"/>
          <w:b/>
          <w:bCs/>
        </w:rPr>
        <w:t>§</w:t>
      </w:r>
      <w:r w:rsidR="00266C7C" w:rsidRPr="00544ED7">
        <w:rPr>
          <w:rFonts w:ascii="Calibri" w:hAnsi="Calibri" w:cs="Calibri"/>
          <w:b/>
          <w:bCs/>
        </w:rPr>
        <w:t xml:space="preserve"> 3</w:t>
      </w:r>
    </w:p>
    <w:p w:rsidR="00266C7C" w:rsidRPr="00544ED7" w:rsidRDefault="000E50CF" w:rsidP="00544ED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 xml:space="preserve">Do obowiązków </w:t>
      </w:r>
      <w:r w:rsidR="00266C7C" w:rsidRPr="00544ED7">
        <w:rPr>
          <w:rFonts w:ascii="Calibri" w:hAnsi="Calibri" w:cs="Calibri"/>
        </w:rPr>
        <w:t>Zamawiającego należy:</w:t>
      </w:r>
    </w:p>
    <w:p w:rsidR="00266C7C" w:rsidRPr="00544ED7" w:rsidRDefault="00266C7C" w:rsidP="00544ED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>przekazanie kserokopii umowy zawartej z Wykonawcą rob</w:t>
      </w:r>
      <w:r w:rsidRPr="00544ED7">
        <w:rPr>
          <w:rFonts w:ascii="Calibri" w:hAnsi="Calibri" w:cs="Calibri"/>
          <w:lang w:val="en-US"/>
        </w:rPr>
        <w:t>ó</w:t>
      </w:r>
      <w:r w:rsidRPr="00544ED7">
        <w:rPr>
          <w:rFonts w:ascii="Calibri" w:hAnsi="Calibri" w:cs="Calibri"/>
        </w:rPr>
        <w:t>t budowlanych</w:t>
      </w:r>
      <w:r w:rsidR="000E50CF" w:rsidRPr="00544ED7">
        <w:rPr>
          <w:rFonts w:ascii="Calibri" w:hAnsi="Calibri" w:cs="Calibri"/>
        </w:rPr>
        <w:t>,</w:t>
      </w:r>
    </w:p>
    <w:p w:rsidR="00266C7C" w:rsidRPr="00544ED7" w:rsidRDefault="00266C7C" w:rsidP="00544ED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>rozpatrywanie wniosk</w:t>
      </w:r>
      <w:r w:rsidRPr="00544ED7">
        <w:rPr>
          <w:rFonts w:ascii="Calibri" w:hAnsi="Calibri" w:cs="Calibri"/>
          <w:lang w:val="en-US"/>
        </w:rPr>
        <w:t>ó</w:t>
      </w:r>
      <w:r w:rsidRPr="00544ED7">
        <w:rPr>
          <w:rFonts w:ascii="Calibri" w:hAnsi="Calibri" w:cs="Calibri"/>
        </w:rPr>
        <w:t xml:space="preserve">w </w:t>
      </w:r>
      <w:r w:rsidR="00E46523" w:rsidRPr="00544ED7">
        <w:rPr>
          <w:rFonts w:ascii="Calibri" w:hAnsi="Calibri" w:cs="Calibri"/>
        </w:rPr>
        <w:t>Wykonawcy</w:t>
      </w:r>
      <w:r w:rsidR="000E50CF" w:rsidRPr="00544ED7">
        <w:rPr>
          <w:rFonts w:ascii="Calibri" w:hAnsi="Calibri" w:cs="Calibri"/>
        </w:rPr>
        <w:t>,</w:t>
      </w:r>
    </w:p>
    <w:p w:rsidR="00266C7C" w:rsidRPr="00544ED7" w:rsidRDefault="00266C7C" w:rsidP="00544ED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>akceptowanie zmian os</w:t>
      </w:r>
      <w:r w:rsidRPr="00544ED7">
        <w:rPr>
          <w:rFonts w:ascii="Calibri" w:hAnsi="Calibri" w:cs="Calibri"/>
          <w:lang w:val="en-US"/>
        </w:rPr>
        <w:t>ó</w:t>
      </w:r>
      <w:r w:rsidRPr="00544ED7">
        <w:rPr>
          <w:rFonts w:ascii="Calibri" w:hAnsi="Calibri" w:cs="Calibri"/>
        </w:rPr>
        <w:t>b pełniących funkcj</w:t>
      </w:r>
      <w:r w:rsidR="000E50CF" w:rsidRPr="00544ED7">
        <w:rPr>
          <w:rFonts w:ascii="Calibri" w:hAnsi="Calibri" w:cs="Calibri"/>
        </w:rPr>
        <w:t>ę</w:t>
      </w:r>
      <w:r w:rsidRPr="00544ED7">
        <w:rPr>
          <w:rFonts w:ascii="Calibri" w:hAnsi="Calibri" w:cs="Calibri"/>
        </w:rPr>
        <w:t xml:space="preserve"> Inspektora Nadzoru</w:t>
      </w:r>
      <w:r w:rsidR="000E50CF" w:rsidRPr="00544ED7">
        <w:rPr>
          <w:rFonts w:ascii="Calibri" w:hAnsi="Calibri" w:cs="Calibri"/>
        </w:rPr>
        <w:t>,</w:t>
      </w:r>
    </w:p>
    <w:p w:rsidR="00266C7C" w:rsidRPr="00544ED7" w:rsidRDefault="000E50CF" w:rsidP="00544ED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>udział w odbiorach</w:t>
      </w:r>
      <w:r w:rsidR="00544ED7">
        <w:rPr>
          <w:rFonts w:ascii="Calibri" w:hAnsi="Calibri" w:cs="Calibri"/>
        </w:rPr>
        <w:t>, przeglądzie pogwarancyjnym</w:t>
      </w:r>
      <w:r w:rsidRPr="00544ED7">
        <w:rPr>
          <w:rFonts w:ascii="Calibri" w:hAnsi="Calibri" w:cs="Calibri"/>
        </w:rPr>
        <w:t xml:space="preserve"> oraz w R</w:t>
      </w:r>
      <w:r w:rsidR="00266C7C" w:rsidRPr="00544ED7">
        <w:rPr>
          <w:rFonts w:ascii="Calibri" w:hAnsi="Calibri" w:cs="Calibri"/>
        </w:rPr>
        <w:t>adach Budowy</w:t>
      </w:r>
      <w:r w:rsidRPr="00544ED7">
        <w:rPr>
          <w:rFonts w:ascii="Calibri" w:hAnsi="Calibri" w:cs="Calibri"/>
        </w:rPr>
        <w:t>.</w:t>
      </w:r>
    </w:p>
    <w:p w:rsidR="000E50CF" w:rsidRPr="00544ED7" w:rsidRDefault="000E50CF" w:rsidP="00544ED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</w:rPr>
      </w:pPr>
    </w:p>
    <w:p w:rsidR="00266C7C" w:rsidRPr="00544ED7" w:rsidRDefault="000E50CF" w:rsidP="00544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44ED7">
        <w:rPr>
          <w:rFonts w:ascii="Calibri" w:hAnsi="Calibri" w:cs="Calibri"/>
        </w:rPr>
        <w:t xml:space="preserve">§ </w:t>
      </w:r>
      <w:r w:rsidR="00266C7C" w:rsidRPr="00544ED7">
        <w:rPr>
          <w:rFonts w:ascii="Calibri" w:hAnsi="Calibri" w:cs="Calibri"/>
        </w:rPr>
        <w:t>4</w:t>
      </w:r>
    </w:p>
    <w:p w:rsidR="00266C7C" w:rsidRPr="00544ED7" w:rsidRDefault="00E46523" w:rsidP="00544ED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>Wykonawca</w:t>
      </w:r>
      <w:r w:rsidR="00266C7C" w:rsidRPr="00544ED7">
        <w:rPr>
          <w:rFonts w:ascii="Calibri" w:hAnsi="Calibri" w:cs="Calibri"/>
        </w:rPr>
        <w:t xml:space="preserve"> </w:t>
      </w:r>
      <w:r w:rsidRPr="00544ED7">
        <w:rPr>
          <w:rFonts w:ascii="Calibri" w:hAnsi="Calibri" w:cs="Calibri"/>
        </w:rPr>
        <w:t>realizuje</w:t>
      </w:r>
      <w:r w:rsidR="00266C7C" w:rsidRPr="00544ED7">
        <w:rPr>
          <w:rFonts w:ascii="Calibri" w:hAnsi="Calibri" w:cs="Calibri"/>
        </w:rPr>
        <w:t xml:space="preserve"> przedmiot umowy</w:t>
      </w:r>
      <w:r w:rsidR="00C775F7" w:rsidRPr="00544ED7">
        <w:rPr>
          <w:rFonts w:ascii="Calibri" w:hAnsi="Calibri" w:cs="Calibri"/>
        </w:rPr>
        <w:t>,</w:t>
      </w:r>
      <w:r w:rsidR="00266C7C" w:rsidRPr="00544ED7">
        <w:rPr>
          <w:rFonts w:ascii="Calibri" w:hAnsi="Calibri" w:cs="Calibri"/>
        </w:rPr>
        <w:t xml:space="preserve"> o kt</w:t>
      </w:r>
      <w:r w:rsidR="00266C7C" w:rsidRPr="00544ED7">
        <w:rPr>
          <w:rFonts w:ascii="Calibri" w:hAnsi="Calibri" w:cs="Calibri"/>
          <w:lang w:val="en-US"/>
        </w:rPr>
        <w:t>ó</w:t>
      </w:r>
      <w:r w:rsidR="00266C7C" w:rsidRPr="00544ED7">
        <w:rPr>
          <w:rFonts w:ascii="Calibri" w:hAnsi="Calibri" w:cs="Calibri"/>
        </w:rPr>
        <w:t xml:space="preserve">rym mowa w </w:t>
      </w:r>
      <w:r w:rsidR="000E50CF" w:rsidRPr="00544ED7">
        <w:rPr>
          <w:rFonts w:ascii="Calibri" w:hAnsi="Calibri" w:cs="Calibri"/>
        </w:rPr>
        <w:t xml:space="preserve">§ 1 </w:t>
      </w:r>
      <w:r w:rsidR="00266C7C" w:rsidRPr="00544ED7">
        <w:rPr>
          <w:rFonts w:ascii="Calibri" w:hAnsi="Calibri" w:cs="Calibri"/>
        </w:rPr>
        <w:t>z udziałem Podwykonawcy (</w:t>
      </w:r>
      <w:r w:rsidR="00266C7C" w:rsidRPr="00544ED7">
        <w:rPr>
          <w:rFonts w:ascii="Calibri" w:hAnsi="Calibri" w:cs="Calibri"/>
          <w:lang w:val="en-US"/>
        </w:rPr>
        <w:t>ó</w:t>
      </w:r>
      <w:r w:rsidR="00266C7C" w:rsidRPr="00544ED7">
        <w:rPr>
          <w:rFonts w:ascii="Calibri" w:hAnsi="Calibri" w:cs="Calibri"/>
        </w:rPr>
        <w:t>w) / bez udziału Podwykonawcy (</w:t>
      </w:r>
      <w:r w:rsidR="00266C7C" w:rsidRPr="00544ED7">
        <w:rPr>
          <w:rFonts w:ascii="Calibri" w:hAnsi="Calibri" w:cs="Calibri"/>
          <w:lang w:val="en-US"/>
        </w:rPr>
        <w:t>ó</w:t>
      </w:r>
      <w:r w:rsidR="00266C7C" w:rsidRPr="00544ED7">
        <w:rPr>
          <w:rFonts w:ascii="Calibri" w:hAnsi="Calibri" w:cs="Calibri"/>
        </w:rPr>
        <w:t>w) ......................................., za działania kt</w:t>
      </w:r>
      <w:r w:rsidR="00266C7C" w:rsidRPr="00544ED7">
        <w:rPr>
          <w:rFonts w:ascii="Calibri" w:hAnsi="Calibri" w:cs="Calibri"/>
          <w:lang w:val="en-US"/>
        </w:rPr>
        <w:t>ó</w:t>
      </w:r>
      <w:r w:rsidR="00266C7C" w:rsidRPr="00544ED7">
        <w:rPr>
          <w:rFonts w:ascii="Calibri" w:hAnsi="Calibri" w:cs="Calibri"/>
        </w:rPr>
        <w:t>rego (</w:t>
      </w:r>
      <w:r w:rsidR="00266C7C" w:rsidRPr="00544ED7">
        <w:rPr>
          <w:rFonts w:ascii="Calibri" w:hAnsi="Calibri" w:cs="Calibri"/>
          <w:lang w:val="en-US"/>
        </w:rPr>
        <w:t>ó</w:t>
      </w:r>
      <w:r w:rsidR="00266C7C" w:rsidRPr="00544ED7">
        <w:rPr>
          <w:rFonts w:ascii="Calibri" w:hAnsi="Calibri" w:cs="Calibri"/>
        </w:rPr>
        <w:t>c</w:t>
      </w:r>
      <w:r w:rsidR="00C775F7" w:rsidRPr="00544ED7">
        <w:rPr>
          <w:rFonts w:ascii="Calibri" w:hAnsi="Calibri" w:cs="Calibri"/>
        </w:rPr>
        <w:t>h) ponosi pełną odpowiedzialność</w:t>
      </w:r>
      <w:r w:rsidR="00266C7C" w:rsidRPr="00544ED7">
        <w:rPr>
          <w:rFonts w:ascii="Calibri" w:hAnsi="Calibri" w:cs="Calibri"/>
        </w:rPr>
        <w:t>.</w:t>
      </w:r>
    </w:p>
    <w:p w:rsidR="00266C7C" w:rsidRPr="00544ED7" w:rsidRDefault="00266C7C" w:rsidP="00544ED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>Powierzenie wykonania części przedmiotu zam</w:t>
      </w:r>
      <w:r w:rsidRPr="00544ED7">
        <w:rPr>
          <w:rFonts w:ascii="Calibri" w:hAnsi="Calibri" w:cs="Calibri"/>
          <w:lang w:val="en-US"/>
        </w:rPr>
        <w:t>ó</w:t>
      </w:r>
      <w:r w:rsidR="000E50CF" w:rsidRPr="00544ED7">
        <w:rPr>
          <w:rFonts w:ascii="Calibri" w:hAnsi="Calibri" w:cs="Calibri"/>
        </w:rPr>
        <w:t>wienia</w:t>
      </w:r>
      <w:r w:rsidRPr="00544ED7">
        <w:rPr>
          <w:rFonts w:ascii="Calibri" w:hAnsi="Calibri" w:cs="Calibri"/>
        </w:rPr>
        <w:t xml:space="preserve"> Podwykonawcy (om) wymaga zawarcia umowy o podwykonawstwo, przez kt</w:t>
      </w:r>
      <w:r w:rsidRPr="00544ED7">
        <w:rPr>
          <w:rFonts w:ascii="Calibri" w:hAnsi="Calibri" w:cs="Calibri"/>
          <w:lang w:val="en-US"/>
        </w:rPr>
        <w:t>ó</w:t>
      </w:r>
      <w:r w:rsidR="00C775F7" w:rsidRPr="00544ED7">
        <w:rPr>
          <w:rFonts w:ascii="Calibri" w:hAnsi="Calibri" w:cs="Calibri"/>
          <w:lang w:val="en-US"/>
        </w:rPr>
        <w:t>r</w:t>
      </w:r>
      <w:r w:rsidR="00E46523" w:rsidRPr="00544ED7">
        <w:rPr>
          <w:rFonts w:ascii="Calibri" w:hAnsi="Calibri" w:cs="Calibri"/>
        </w:rPr>
        <w:t xml:space="preserve">ą </w:t>
      </w:r>
      <w:r w:rsidRPr="00544ED7">
        <w:rPr>
          <w:rFonts w:ascii="Calibri" w:hAnsi="Calibri" w:cs="Calibri"/>
        </w:rPr>
        <w:t xml:space="preserve">należy rozumieć umowę w formie pisemnej </w:t>
      </w:r>
      <w:r w:rsidR="000E50CF" w:rsidRPr="00544ED7">
        <w:rPr>
          <w:rFonts w:ascii="Calibri" w:hAnsi="Calibri" w:cs="Calibri"/>
        </w:rPr>
        <w:br/>
      </w:r>
      <w:r w:rsidRPr="00544ED7">
        <w:rPr>
          <w:rFonts w:ascii="Calibri" w:hAnsi="Calibri" w:cs="Calibri"/>
        </w:rPr>
        <w:t>o charakterze odpłatnym, kt</w:t>
      </w:r>
      <w:r w:rsidRPr="00544ED7">
        <w:rPr>
          <w:rFonts w:ascii="Calibri" w:hAnsi="Calibri" w:cs="Calibri"/>
          <w:lang w:val="en-US"/>
        </w:rPr>
        <w:t>ó</w:t>
      </w:r>
      <w:r w:rsidRPr="00544ED7">
        <w:rPr>
          <w:rFonts w:ascii="Calibri" w:hAnsi="Calibri" w:cs="Calibri"/>
        </w:rPr>
        <w:t>rej przedmiotem są usługi, dostawy, r</w:t>
      </w:r>
      <w:r w:rsidR="000E50CF" w:rsidRPr="00544ED7">
        <w:rPr>
          <w:rFonts w:ascii="Calibri" w:hAnsi="Calibri" w:cs="Calibri"/>
        </w:rPr>
        <w:t>oboty budowlane stanowiące część</w:t>
      </w:r>
      <w:r w:rsidRPr="00544ED7">
        <w:rPr>
          <w:rFonts w:ascii="Calibri" w:hAnsi="Calibri" w:cs="Calibri"/>
        </w:rPr>
        <w:t xml:space="preserve"> zam</w:t>
      </w:r>
      <w:r w:rsidRPr="00544ED7">
        <w:rPr>
          <w:rFonts w:ascii="Calibri" w:hAnsi="Calibri" w:cs="Calibri"/>
          <w:lang w:val="en-US"/>
        </w:rPr>
        <w:t>ó</w:t>
      </w:r>
      <w:r w:rsidRPr="00544ED7">
        <w:rPr>
          <w:rFonts w:ascii="Calibri" w:hAnsi="Calibri" w:cs="Calibri"/>
        </w:rPr>
        <w:t>wienia publiczneg</w:t>
      </w:r>
      <w:r w:rsidR="000E50CF" w:rsidRPr="00544ED7">
        <w:rPr>
          <w:rFonts w:ascii="Calibri" w:hAnsi="Calibri" w:cs="Calibri"/>
        </w:rPr>
        <w:t>o, zawarta pomiędzy Inspektrem N</w:t>
      </w:r>
      <w:r w:rsidRPr="00544ED7">
        <w:rPr>
          <w:rFonts w:ascii="Calibri" w:hAnsi="Calibri" w:cs="Calibri"/>
        </w:rPr>
        <w:t>adzoru a innym podmiotem (Podwykonawcą) a także między Podwykonawcą a dalszym Podwykonawcą lub między dalszymi Podwykonawcami.</w:t>
      </w:r>
    </w:p>
    <w:p w:rsidR="00E46523" w:rsidRPr="00544ED7" w:rsidRDefault="00E46523" w:rsidP="00544ED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miedzy Zamawiającym a wykonawca.</w:t>
      </w:r>
    </w:p>
    <w:p w:rsidR="00266C7C" w:rsidRPr="00544ED7" w:rsidRDefault="00266C7C" w:rsidP="00544ED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>Zmiana Podwykonawcy, rezygnacja z Podwykonawcy lub wprowadzenie nowego Podwykonawcy podczas realizacji umowy możliwe będzie jedynie za zgodą Zamawiającego.</w:t>
      </w:r>
    </w:p>
    <w:p w:rsidR="000E50CF" w:rsidRPr="00544ED7" w:rsidRDefault="000E50CF" w:rsidP="00544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0CF" w:rsidRPr="00544ED7" w:rsidRDefault="000E50CF" w:rsidP="00544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6C7C" w:rsidRPr="00544ED7" w:rsidRDefault="000E50CF" w:rsidP="00544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44ED7">
        <w:rPr>
          <w:rFonts w:ascii="Calibri" w:hAnsi="Calibri" w:cs="Calibri"/>
        </w:rPr>
        <w:t>§ 5</w:t>
      </w:r>
    </w:p>
    <w:p w:rsidR="00C775F7" w:rsidRPr="00544ED7" w:rsidRDefault="00C775F7" w:rsidP="00544ED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 xml:space="preserve">Wykonawca za wykonanie przedmiotu umowy otrzyma </w:t>
      </w:r>
      <w:r w:rsidRPr="00544ED7">
        <w:rPr>
          <w:rFonts w:ascii="Calibri" w:hAnsi="Calibri" w:cs="Calibri"/>
          <w:u w:val="single"/>
        </w:rPr>
        <w:t>wynagrodzenie ryczałtowe</w:t>
      </w:r>
      <w:r w:rsidRPr="00544ED7">
        <w:rPr>
          <w:rFonts w:ascii="Calibri" w:hAnsi="Calibri" w:cs="Calibri"/>
        </w:rPr>
        <w:t xml:space="preserve"> w kwocie  ..................... złotych brutto w tym podatek Vat .... %.</w:t>
      </w:r>
    </w:p>
    <w:p w:rsidR="00C775F7" w:rsidRPr="00544ED7" w:rsidRDefault="00C775F7" w:rsidP="00544ED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>Wyn</w:t>
      </w:r>
      <w:r w:rsidR="000E50CF" w:rsidRPr="00544ED7">
        <w:rPr>
          <w:rFonts w:ascii="Calibri" w:hAnsi="Calibri" w:cs="Calibri"/>
        </w:rPr>
        <w:t xml:space="preserve">agrodzenie ryczałtowe oznacza, iż </w:t>
      </w:r>
      <w:r w:rsidRPr="00544ED7">
        <w:rPr>
          <w:rFonts w:ascii="Calibri" w:hAnsi="Calibri" w:cs="Calibri"/>
        </w:rPr>
        <w:t xml:space="preserve"> Wykonawca nie może żądać podwyższenia wynagrodzenia.</w:t>
      </w:r>
    </w:p>
    <w:p w:rsidR="00C775F7" w:rsidRPr="00544ED7" w:rsidRDefault="00C775F7" w:rsidP="00544ED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>Wynagrodzenie o</w:t>
      </w:r>
      <w:r w:rsidR="000E50CF" w:rsidRPr="00544ED7">
        <w:rPr>
          <w:rFonts w:ascii="Calibri" w:hAnsi="Calibri" w:cs="Calibri"/>
        </w:rPr>
        <w:t>bejmuje wszelkie koszty związane</w:t>
      </w:r>
      <w:r w:rsidRPr="00544ED7">
        <w:rPr>
          <w:rFonts w:ascii="Calibri" w:hAnsi="Calibri" w:cs="Calibri"/>
        </w:rPr>
        <w:t xml:space="preserve"> z real</w:t>
      </w:r>
      <w:r w:rsidR="000E50CF" w:rsidRPr="00544ED7">
        <w:rPr>
          <w:rFonts w:ascii="Calibri" w:hAnsi="Calibri" w:cs="Calibri"/>
        </w:rPr>
        <w:t>izacją przedmiotu</w:t>
      </w:r>
      <w:r w:rsidRPr="00544ED7">
        <w:rPr>
          <w:rFonts w:ascii="Calibri" w:hAnsi="Calibri" w:cs="Calibri"/>
        </w:rPr>
        <w:t xml:space="preserve"> umowy, </w:t>
      </w:r>
      <w:r w:rsidR="000E50CF" w:rsidRPr="00544ED7">
        <w:rPr>
          <w:rFonts w:ascii="Calibri" w:hAnsi="Calibri" w:cs="Calibri"/>
        </w:rPr>
        <w:br/>
      </w:r>
      <w:r w:rsidRPr="00544ED7">
        <w:rPr>
          <w:rFonts w:ascii="Calibri" w:hAnsi="Calibri" w:cs="Calibri"/>
        </w:rPr>
        <w:lastRenderedPageBreak/>
        <w:t>w szczególności obejmuje ryzyko Wykonawcy z tytułu oszacowania wszelkich</w:t>
      </w:r>
      <w:r w:rsidR="000E50CF" w:rsidRPr="00544ED7">
        <w:rPr>
          <w:rFonts w:ascii="Calibri" w:hAnsi="Calibri" w:cs="Calibri"/>
        </w:rPr>
        <w:t xml:space="preserve"> kosztów związanych z realizacją</w:t>
      </w:r>
      <w:r w:rsidRPr="00544ED7">
        <w:rPr>
          <w:rFonts w:ascii="Calibri" w:hAnsi="Calibri" w:cs="Calibri"/>
        </w:rPr>
        <w:t xml:space="preserve"> przedmiotu umowy. Niedoszacowanie, pominięcie oraz brak rozpoznania zakresu przedmiotu umowy nie może być podstawą do zmiany </w:t>
      </w:r>
      <w:r w:rsidR="000E50CF" w:rsidRPr="00544ED7">
        <w:rPr>
          <w:rFonts w:ascii="Calibri" w:hAnsi="Calibri" w:cs="Calibri"/>
        </w:rPr>
        <w:t>w</w:t>
      </w:r>
      <w:r w:rsidRPr="00544ED7">
        <w:rPr>
          <w:rFonts w:ascii="Calibri" w:hAnsi="Calibri" w:cs="Calibri"/>
        </w:rPr>
        <w:t>ynagrodzenia</w:t>
      </w:r>
      <w:r w:rsidR="000E50CF" w:rsidRPr="00544ED7">
        <w:rPr>
          <w:rFonts w:ascii="Calibri" w:hAnsi="Calibri" w:cs="Calibri"/>
        </w:rPr>
        <w:t>,</w:t>
      </w:r>
      <w:r w:rsidRPr="00544ED7">
        <w:rPr>
          <w:rFonts w:ascii="Calibri" w:hAnsi="Calibri" w:cs="Calibri"/>
        </w:rPr>
        <w:t xml:space="preserve"> o którym mowa w ust. 1</w:t>
      </w:r>
    </w:p>
    <w:p w:rsidR="00FC1A21" w:rsidRPr="00544ED7" w:rsidRDefault="000E50CF" w:rsidP="00544ED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 xml:space="preserve">Rozliczenie należności dokonane </w:t>
      </w:r>
      <w:r w:rsidR="00FC1A21" w:rsidRPr="00544ED7">
        <w:rPr>
          <w:rFonts w:ascii="Calibri" w:hAnsi="Calibri" w:cs="Calibri"/>
        </w:rPr>
        <w:t>zostanie na podstawie faktury częściowej oraz faktury końcowej</w:t>
      </w:r>
      <w:r w:rsidRPr="00544ED7">
        <w:rPr>
          <w:rFonts w:ascii="Calibri" w:hAnsi="Calibri" w:cs="Calibri"/>
        </w:rPr>
        <w:t>.</w:t>
      </w:r>
    </w:p>
    <w:p w:rsidR="00266C7C" w:rsidRPr="00544ED7" w:rsidRDefault="00FC1A21" w:rsidP="00544ED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>Faktura częściowa zostanie rozliczona na podstawi</w:t>
      </w:r>
      <w:r w:rsidR="000E50CF" w:rsidRPr="00544ED7">
        <w:rPr>
          <w:rFonts w:ascii="Calibri" w:hAnsi="Calibri" w:cs="Calibri"/>
        </w:rPr>
        <w:t>e protokołu odbioru</w:t>
      </w:r>
      <w:r w:rsidRPr="00544ED7">
        <w:rPr>
          <w:rFonts w:ascii="Calibri" w:hAnsi="Calibri" w:cs="Calibri"/>
        </w:rPr>
        <w:t xml:space="preserve"> odcinka nr 2, faktura końcowa zostanie rozliczona na podstawie protokołu końcowego </w:t>
      </w:r>
      <w:r w:rsidR="000E50CF" w:rsidRPr="00544ED7">
        <w:rPr>
          <w:rFonts w:ascii="Calibri" w:hAnsi="Calibri" w:cs="Calibri"/>
        </w:rPr>
        <w:t xml:space="preserve">tj. </w:t>
      </w:r>
      <w:r w:rsidRPr="00544ED7">
        <w:rPr>
          <w:rFonts w:ascii="Calibri" w:hAnsi="Calibri" w:cs="Calibri"/>
        </w:rPr>
        <w:t>odbioru odcinka nr 3.</w:t>
      </w:r>
    </w:p>
    <w:p w:rsidR="00FC1A21" w:rsidRPr="00544ED7" w:rsidRDefault="00FC1A21" w:rsidP="00544ED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>Faktury, o kt</w:t>
      </w:r>
      <w:r w:rsidR="000E50CF" w:rsidRPr="00544ED7">
        <w:rPr>
          <w:rFonts w:ascii="Calibri" w:hAnsi="Calibri" w:cs="Calibri"/>
        </w:rPr>
        <w:t xml:space="preserve">órych mowa w ust. 5 będą płatne </w:t>
      </w:r>
      <w:r w:rsidRPr="00544ED7">
        <w:rPr>
          <w:rFonts w:ascii="Calibri" w:hAnsi="Calibri" w:cs="Calibri"/>
        </w:rPr>
        <w:t>w terminie do 30 dni od</w:t>
      </w:r>
      <w:r w:rsidR="000E50CF" w:rsidRPr="00544ED7">
        <w:rPr>
          <w:rFonts w:ascii="Calibri" w:hAnsi="Calibri" w:cs="Calibri"/>
        </w:rPr>
        <w:t xml:space="preserve"> daty</w:t>
      </w:r>
      <w:r w:rsidRPr="00544ED7">
        <w:rPr>
          <w:rFonts w:ascii="Calibri" w:hAnsi="Calibri" w:cs="Calibri"/>
        </w:rPr>
        <w:t xml:space="preserve"> </w:t>
      </w:r>
      <w:r w:rsidR="000E50CF" w:rsidRPr="00544ED7">
        <w:rPr>
          <w:rFonts w:ascii="Calibri" w:hAnsi="Calibri" w:cs="Calibri"/>
        </w:rPr>
        <w:t xml:space="preserve">wpływu do </w:t>
      </w:r>
      <w:r w:rsidRPr="00544ED7">
        <w:rPr>
          <w:rFonts w:ascii="Calibri" w:hAnsi="Calibri" w:cs="Calibri"/>
        </w:rPr>
        <w:t>Zamawiającego.</w:t>
      </w:r>
      <w:r w:rsidR="000E50CF" w:rsidRPr="00544ED7">
        <w:rPr>
          <w:rFonts w:ascii="Calibri" w:hAnsi="Calibri" w:cs="Calibri"/>
        </w:rPr>
        <w:t xml:space="preserve"> </w:t>
      </w:r>
    </w:p>
    <w:p w:rsidR="00FC1A21" w:rsidRPr="00544ED7" w:rsidRDefault="00FC1A21" w:rsidP="00544ED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>Zamawiający infor</w:t>
      </w:r>
      <w:r w:rsidR="000E50CF" w:rsidRPr="00544ED7">
        <w:rPr>
          <w:rFonts w:ascii="Calibri" w:hAnsi="Calibri" w:cs="Calibri"/>
        </w:rPr>
        <w:t>muje, że w budżecie na 2022 r. n</w:t>
      </w:r>
      <w:r w:rsidR="0041152A">
        <w:rPr>
          <w:rFonts w:ascii="Calibri" w:hAnsi="Calibri" w:cs="Calibri"/>
        </w:rPr>
        <w:t xml:space="preserve">a usługę nadzoru </w:t>
      </w:r>
      <w:r w:rsidR="00EC62A8">
        <w:rPr>
          <w:rFonts w:ascii="Calibri" w:hAnsi="Calibri" w:cs="Calibri"/>
        </w:rPr>
        <w:t xml:space="preserve">na </w:t>
      </w:r>
      <w:r w:rsidR="0041152A">
        <w:rPr>
          <w:rFonts w:ascii="Calibri" w:hAnsi="Calibri" w:cs="Calibri"/>
        </w:rPr>
        <w:t>odcinka</w:t>
      </w:r>
      <w:r w:rsidRPr="00544ED7">
        <w:rPr>
          <w:rFonts w:ascii="Calibri" w:hAnsi="Calibri" w:cs="Calibri"/>
        </w:rPr>
        <w:t xml:space="preserve"> nr 2 zaplan</w:t>
      </w:r>
      <w:r w:rsidR="00E46523" w:rsidRPr="00544ED7">
        <w:rPr>
          <w:rFonts w:ascii="Calibri" w:hAnsi="Calibri" w:cs="Calibri"/>
        </w:rPr>
        <w:t xml:space="preserve">ował kwotę 107 775,49 zł </w:t>
      </w:r>
      <w:r w:rsidRPr="00544ED7">
        <w:rPr>
          <w:rFonts w:ascii="Calibri" w:hAnsi="Calibri" w:cs="Calibri"/>
        </w:rPr>
        <w:t xml:space="preserve">, kwota zaplanowana w budżecie na </w:t>
      </w:r>
      <w:r w:rsidR="000E50CF" w:rsidRPr="00544ED7">
        <w:rPr>
          <w:rFonts w:ascii="Calibri" w:hAnsi="Calibri" w:cs="Calibri"/>
        </w:rPr>
        <w:t>2023 r. n</w:t>
      </w:r>
      <w:r w:rsidR="00E46523" w:rsidRPr="00544ED7">
        <w:rPr>
          <w:rFonts w:ascii="Calibri" w:hAnsi="Calibri" w:cs="Calibri"/>
        </w:rPr>
        <w:t xml:space="preserve">a </w:t>
      </w:r>
      <w:r w:rsidR="0041152A">
        <w:rPr>
          <w:rFonts w:ascii="Calibri" w:hAnsi="Calibri" w:cs="Calibri"/>
        </w:rPr>
        <w:t xml:space="preserve">usługę nadzoru </w:t>
      </w:r>
      <w:r w:rsidR="00EC62A8">
        <w:rPr>
          <w:rFonts w:ascii="Calibri" w:hAnsi="Calibri" w:cs="Calibri"/>
        </w:rPr>
        <w:t>na odcinku</w:t>
      </w:r>
      <w:r w:rsidR="00E46523" w:rsidRPr="00544ED7">
        <w:rPr>
          <w:rFonts w:ascii="Calibri" w:hAnsi="Calibri" w:cs="Calibri"/>
        </w:rPr>
        <w:t xml:space="preserve"> nr 3 wynosi 34 228,76 zł.</w:t>
      </w:r>
    </w:p>
    <w:p w:rsidR="00067D15" w:rsidRPr="00544ED7" w:rsidRDefault="00067D15" w:rsidP="00544ED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 xml:space="preserve">W przypadku gdy cena </w:t>
      </w:r>
      <w:r w:rsidR="00EC62A8">
        <w:rPr>
          <w:rFonts w:ascii="Calibri" w:hAnsi="Calibri" w:cs="Calibri"/>
        </w:rPr>
        <w:t>usługi nadzoru na odcinku</w:t>
      </w:r>
      <w:r w:rsidR="000E50CF" w:rsidRPr="00544ED7">
        <w:rPr>
          <w:rFonts w:ascii="Calibri" w:hAnsi="Calibri" w:cs="Calibri"/>
        </w:rPr>
        <w:t xml:space="preserve"> nr 2 wskazana w ofercie </w:t>
      </w:r>
      <w:r w:rsidRPr="00544ED7">
        <w:rPr>
          <w:rFonts w:ascii="Calibri" w:hAnsi="Calibri" w:cs="Calibri"/>
        </w:rPr>
        <w:t>będzie wyższ</w:t>
      </w:r>
      <w:r w:rsidR="000E50CF" w:rsidRPr="00544ED7">
        <w:rPr>
          <w:rFonts w:ascii="Calibri" w:hAnsi="Calibri" w:cs="Calibri"/>
        </w:rPr>
        <w:t>a niż kwota jaką Zamawiający zaplanował w budżecie  na rok</w:t>
      </w:r>
      <w:r w:rsidRPr="00544ED7">
        <w:rPr>
          <w:rFonts w:ascii="Calibri" w:hAnsi="Calibri" w:cs="Calibri"/>
        </w:rPr>
        <w:t xml:space="preserve"> 2022 r., Zamawiający wypłaci Wykonawcy wynagrodzenie w </w:t>
      </w:r>
      <w:r w:rsidR="00FC304B" w:rsidRPr="00544ED7">
        <w:rPr>
          <w:rFonts w:ascii="Calibri" w:hAnsi="Calibri" w:cs="Calibri"/>
        </w:rPr>
        <w:t>kwocie 107 775,49 zł</w:t>
      </w:r>
      <w:r w:rsidRPr="00544ED7">
        <w:rPr>
          <w:rFonts w:ascii="Calibri" w:hAnsi="Calibri" w:cs="Calibri"/>
        </w:rPr>
        <w:t>, pozostałą część</w:t>
      </w:r>
      <w:r w:rsidR="000E50CF" w:rsidRPr="00544ED7">
        <w:rPr>
          <w:rFonts w:ascii="Calibri" w:hAnsi="Calibri" w:cs="Calibri"/>
        </w:rPr>
        <w:t xml:space="preserve"> wskazanej kwoty </w:t>
      </w:r>
      <w:r w:rsidR="0041152A">
        <w:rPr>
          <w:rFonts w:ascii="Calibri" w:hAnsi="Calibri" w:cs="Calibri"/>
        </w:rPr>
        <w:t xml:space="preserve">za usługę nadzoru </w:t>
      </w:r>
      <w:r w:rsidR="000E50CF" w:rsidRPr="00544ED7">
        <w:rPr>
          <w:rFonts w:ascii="Calibri" w:hAnsi="Calibri" w:cs="Calibri"/>
        </w:rPr>
        <w:t xml:space="preserve">odcinka nr 2 </w:t>
      </w:r>
      <w:r w:rsidRPr="00544ED7">
        <w:rPr>
          <w:rFonts w:ascii="Calibri" w:hAnsi="Calibri" w:cs="Calibri"/>
        </w:rPr>
        <w:t>wypłaci wraz z płatnością za</w:t>
      </w:r>
      <w:r w:rsidR="0041152A">
        <w:rPr>
          <w:rFonts w:ascii="Calibri" w:hAnsi="Calibri" w:cs="Calibri"/>
        </w:rPr>
        <w:t xml:space="preserve"> usługę nadzoru </w:t>
      </w:r>
      <w:r w:rsidR="00EC62A8">
        <w:rPr>
          <w:rFonts w:ascii="Calibri" w:hAnsi="Calibri" w:cs="Calibri"/>
        </w:rPr>
        <w:t>na</w:t>
      </w:r>
      <w:r w:rsidRPr="00544ED7">
        <w:rPr>
          <w:rFonts w:ascii="Calibri" w:hAnsi="Calibri" w:cs="Calibri"/>
        </w:rPr>
        <w:t xml:space="preserve"> </w:t>
      </w:r>
      <w:r w:rsidR="00EC62A8">
        <w:rPr>
          <w:rFonts w:ascii="Calibri" w:hAnsi="Calibri" w:cs="Calibri"/>
        </w:rPr>
        <w:t>odcinku</w:t>
      </w:r>
      <w:r w:rsidR="000E50CF" w:rsidRPr="00544ED7">
        <w:rPr>
          <w:rFonts w:ascii="Calibri" w:hAnsi="Calibri" w:cs="Calibri"/>
        </w:rPr>
        <w:t xml:space="preserve"> nr 3 w 2023 r. (płatność</w:t>
      </w:r>
      <w:r w:rsidRPr="00544ED7">
        <w:rPr>
          <w:rFonts w:ascii="Calibri" w:hAnsi="Calibri" w:cs="Calibri"/>
        </w:rPr>
        <w:t xml:space="preserve"> końcowa)</w:t>
      </w:r>
      <w:r w:rsidR="0041152A">
        <w:rPr>
          <w:rFonts w:ascii="Calibri" w:hAnsi="Calibri" w:cs="Calibri"/>
        </w:rPr>
        <w:t>.</w:t>
      </w:r>
    </w:p>
    <w:p w:rsidR="00FC1A21" w:rsidRPr="00544ED7" w:rsidRDefault="00FC1A21" w:rsidP="00544ED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>Za datę zapłaty uważa się datę obciążenia rachunku Zamawiającego.</w:t>
      </w:r>
    </w:p>
    <w:p w:rsidR="00FC1A21" w:rsidRPr="00544ED7" w:rsidRDefault="00FC304B" w:rsidP="00544ED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>Wykonawca</w:t>
      </w:r>
      <w:r w:rsidR="00067D15" w:rsidRPr="00544ED7">
        <w:rPr>
          <w:rFonts w:ascii="Calibri" w:hAnsi="Calibri" w:cs="Calibri"/>
        </w:rPr>
        <w:t xml:space="preserve"> zobowiąz</w:t>
      </w:r>
      <w:r w:rsidR="000E50CF" w:rsidRPr="00544ED7">
        <w:rPr>
          <w:rFonts w:ascii="Calibri" w:hAnsi="Calibri" w:cs="Calibri"/>
        </w:rPr>
        <w:t>a</w:t>
      </w:r>
      <w:r w:rsidR="00067D15" w:rsidRPr="00544ED7">
        <w:rPr>
          <w:rFonts w:ascii="Calibri" w:hAnsi="Calibri" w:cs="Calibri"/>
        </w:rPr>
        <w:t>ny jest dołączyć do faktur, dowody potwierdzające zapłatę wymagalnego wynagrodzenia Podwykonawcom lub dalszym Podwykonawcom (oświadczenie lub dokumenty po</w:t>
      </w:r>
      <w:r w:rsidR="000E50CF" w:rsidRPr="00544ED7">
        <w:rPr>
          <w:rFonts w:ascii="Calibri" w:hAnsi="Calibri" w:cs="Calibri"/>
        </w:rPr>
        <w:t>twierdzające dokonanie zapłaty) – jeżeli dotyczy.</w:t>
      </w:r>
    </w:p>
    <w:p w:rsidR="00067D15" w:rsidRPr="00544ED7" w:rsidRDefault="00067D15" w:rsidP="00544ED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>W przypadku nie przedstawienia dowodów, o których mowa w ust. 10 Zamawiający:</w:t>
      </w:r>
    </w:p>
    <w:p w:rsidR="00067D15" w:rsidRPr="00544ED7" w:rsidRDefault="000E50CF" w:rsidP="00544ED7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>wstrzymuje</w:t>
      </w:r>
      <w:r w:rsidR="00067D15" w:rsidRPr="00544ED7">
        <w:rPr>
          <w:rFonts w:ascii="Calibri" w:hAnsi="Calibri" w:cs="Calibri"/>
        </w:rPr>
        <w:t xml:space="preserve"> wypłatę należnego wynagrodzenia za odebrane roboty budowlan</w:t>
      </w:r>
      <w:r w:rsidRPr="00544ED7">
        <w:rPr>
          <w:rFonts w:ascii="Calibri" w:hAnsi="Calibri" w:cs="Calibri"/>
        </w:rPr>
        <w:t>e/dostawy/usługi w części równej sumie kwot wynikających</w:t>
      </w:r>
      <w:r w:rsidR="00067D15" w:rsidRPr="00544ED7">
        <w:rPr>
          <w:rFonts w:ascii="Calibri" w:hAnsi="Calibri" w:cs="Calibri"/>
        </w:rPr>
        <w:t xml:space="preserve"> z nieprzedstawionych dowodów zapłaty</w:t>
      </w:r>
      <w:r w:rsidRPr="00544ED7">
        <w:rPr>
          <w:rFonts w:ascii="Calibri" w:hAnsi="Calibri" w:cs="Calibri"/>
        </w:rPr>
        <w:t>,</w:t>
      </w:r>
    </w:p>
    <w:p w:rsidR="00067D15" w:rsidRPr="00544ED7" w:rsidRDefault="000E50CF" w:rsidP="00544ED7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>p</w:t>
      </w:r>
      <w:r w:rsidR="00067D15" w:rsidRPr="00544ED7">
        <w:rPr>
          <w:rFonts w:ascii="Calibri" w:hAnsi="Calibri" w:cs="Calibri"/>
        </w:rPr>
        <w:t xml:space="preserve">oinformuje </w:t>
      </w:r>
      <w:r w:rsidR="00FC304B" w:rsidRPr="00544ED7">
        <w:rPr>
          <w:rFonts w:ascii="Calibri" w:hAnsi="Calibri" w:cs="Calibri"/>
        </w:rPr>
        <w:t xml:space="preserve">Wykonawcę </w:t>
      </w:r>
      <w:r w:rsidR="00067D15" w:rsidRPr="00544ED7">
        <w:rPr>
          <w:rFonts w:ascii="Calibri" w:hAnsi="Calibri" w:cs="Calibri"/>
        </w:rPr>
        <w:t xml:space="preserve"> o zamiarze dokonania bezpośredniej zapłaty na rzecz Podwykonawcy i wezwie </w:t>
      </w:r>
      <w:r w:rsidR="00FC304B" w:rsidRPr="00544ED7">
        <w:rPr>
          <w:rFonts w:ascii="Calibri" w:hAnsi="Calibri" w:cs="Calibri"/>
        </w:rPr>
        <w:t>Wykonawcę</w:t>
      </w:r>
      <w:r w:rsidR="00275873" w:rsidRPr="00544ED7">
        <w:rPr>
          <w:rFonts w:ascii="Calibri" w:hAnsi="Calibri" w:cs="Calibri"/>
        </w:rPr>
        <w:t xml:space="preserve"> do zgłos</w:t>
      </w:r>
      <w:r w:rsidRPr="00544ED7">
        <w:rPr>
          <w:rFonts w:ascii="Calibri" w:hAnsi="Calibri" w:cs="Calibri"/>
        </w:rPr>
        <w:t>zenia pisemnych uwag dotyczących</w:t>
      </w:r>
      <w:r w:rsidR="00275873" w:rsidRPr="00544ED7">
        <w:rPr>
          <w:rFonts w:ascii="Calibri" w:hAnsi="Calibri" w:cs="Calibri"/>
        </w:rPr>
        <w:t xml:space="preserve"> zasadności bezpośredniej zapłaty wynagrodzenia Podwykonawcy lub dalszemu Podwykonawcy, </w:t>
      </w:r>
      <w:r w:rsidR="00FC304B" w:rsidRPr="00544ED7">
        <w:rPr>
          <w:rFonts w:ascii="Calibri" w:hAnsi="Calibri" w:cs="Calibri"/>
        </w:rPr>
        <w:br/>
      </w:r>
      <w:r w:rsidR="00275873" w:rsidRPr="00544ED7">
        <w:rPr>
          <w:rFonts w:ascii="Calibri" w:hAnsi="Calibri" w:cs="Calibri"/>
        </w:rPr>
        <w:t>w terminie 10 dni od dnia doręcz</w:t>
      </w:r>
      <w:r w:rsidRPr="00544ED7">
        <w:rPr>
          <w:rFonts w:ascii="Calibri" w:hAnsi="Calibri" w:cs="Calibri"/>
        </w:rPr>
        <w:t>e</w:t>
      </w:r>
      <w:r w:rsidR="00FC304B" w:rsidRPr="00544ED7">
        <w:rPr>
          <w:rFonts w:ascii="Calibri" w:hAnsi="Calibri" w:cs="Calibri"/>
        </w:rPr>
        <w:t>nia tej informacji, uprawniony</w:t>
      </w:r>
      <w:r w:rsidR="00275873" w:rsidRPr="00544ED7">
        <w:rPr>
          <w:rFonts w:ascii="Calibri" w:hAnsi="Calibri" w:cs="Calibri"/>
        </w:rPr>
        <w:t xml:space="preserve"> jest do na</w:t>
      </w:r>
      <w:r w:rsidR="00F03DAC" w:rsidRPr="00544ED7">
        <w:rPr>
          <w:rFonts w:ascii="Calibri" w:hAnsi="Calibri" w:cs="Calibri"/>
        </w:rPr>
        <w:t>l</w:t>
      </w:r>
      <w:r w:rsidR="00FC304B" w:rsidRPr="00544ED7">
        <w:rPr>
          <w:rFonts w:ascii="Calibri" w:hAnsi="Calibri" w:cs="Calibri"/>
        </w:rPr>
        <w:t>iczenia kary, o której mowa w § 9 ust. 1 pkt. 4)</w:t>
      </w:r>
    </w:p>
    <w:p w:rsidR="00275873" w:rsidRPr="00544ED7" w:rsidRDefault="00275873" w:rsidP="00544ED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</w:rPr>
      </w:pPr>
    </w:p>
    <w:p w:rsidR="00275873" w:rsidRPr="00544ED7" w:rsidRDefault="00F03DAC" w:rsidP="00544ED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hAnsi="Calibri" w:cs="Calibri"/>
        </w:rPr>
      </w:pPr>
      <w:r w:rsidRPr="00544ED7">
        <w:rPr>
          <w:rFonts w:ascii="Calibri" w:hAnsi="Calibri" w:cs="Calibri"/>
        </w:rPr>
        <w:t>§ 6</w:t>
      </w:r>
    </w:p>
    <w:p w:rsidR="00275873" w:rsidRPr="00544ED7" w:rsidRDefault="00FC304B" w:rsidP="00544ED7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>Wykonawca</w:t>
      </w:r>
      <w:r w:rsidR="00275873" w:rsidRPr="00544ED7">
        <w:rPr>
          <w:rFonts w:ascii="Calibri" w:hAnsi="Calibri" w:cs="Calibri"/>
        </w:rPr>
        <w:t xml:space="preserve"> przed podpisaniem umowy wniósł zabezpieczenie należytego wykonania umowy tj. 5 % wartości umowy brutto, o któ</w:t>
      </w:r>
      <w:r w:rsidR="00F03DAC" w:rsidRPr="00544ED7">
        <w:rPr>
          <w:rFonts w:ascii="Calibri" w:hAnsi="Calibri" w:cs="Calibri"/>
        </w:rPr>
        <w:t xml:space="preserve">rej  mowa w § 5 ust 1  </w:t>
      </w:r>
      <w:r w:rsidR="00275873" w:rsidRPr="00544ED7">
        <w:rPr>
          <w:rFonts w:ascii="Calibri" w:hAnsi="Calibri" w:cs="Calibri"/>
        </w:rPr>
        <w:t>tj. w wysokości ................. w formie ......................................</w:t>
      </w:r>
      <w:r w:rsidR="00F03DAC" w:rsidRPr="00544ED7">
        <w:rPr>
          <w:rFonts w:ascii="Calibri" w:hAnsi="Calibri" w:cs="Calibri"/>
        </w:rPr>
        <w:t>............ Zabezpieczenie służ</w:t>
      </w:r>
      <w:r w:rsidR="00275873" w:rsidRPr="00544ED7">
        <w:rPr>
          <w:rFonts w:ascii="Calibri" w:hAnsi="Calibri" w:cs="Calibri"/>
        </w:rPr>
        <w:t>y pokryciu roszczeń z tytułu niewykonania lub nienależytego wykonani umowy.</w:t>
      </w:r>
    </w:p>
    <w:p w:rsidR="00275873" w:rsidRPr="00544ED7" w:rsidRDefault="00275873" w:rsidP="00544ED7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>Cz</w:t>
      </w:r>
      <w:r w:rsidR="00F03DAC" w:rsidRPr="00544ED7">
        <w:rPr>
          <w:rFonts w:ascii="Calibri" w:hAnsi="Calibri" w:cs="Calibri"/>
        </w:rPr>
        <w:t xml:space="preserve">ęść zabezpieczenia ( 70 %) tj. równowartość kwoty </w:t>
      </w:r>
      <w:r w:rsidR="00250ACF">
        <w:rPr>
          <w:rFonts w:ascii="Calibri" w:hAnsi="Calibri" w:cs="Calibri"/>
        </w:rPr>
        <w:t xml:space="preserve"> ......... Zamawiający zwróci Wykonawcy</w:t>
      </w:r>
      <w:r w:rsidR="00250ACF">
        <w:rPr>
          <w:rFonts w:ascii="Calibri" w:hAnsi="Calibri" w:cs="Calibri"/>
        </w:rPr>
        <w:br/>
      </w:r>
      <w:r w:rsidRPr="00544ED7">
        <w:rPr>
          <w:rFonts w:ascii="Calibri" w:hAnsi="Calibri" w:cs="Calibri"/>
        </w:rPr>
        <w:t>w terminie do 30 od daty wykonania przedmiotu umowy i uznania p</w:t>
      </w:r>
      <w:r w:rsidR="00F03DAC" w:rsidRPr="00544ED7">
        <w:rPr>
          <w:rFonts w:ascii="Calibri" w:hAnsi="Calibri" w:cs="Calibri"/>
        </w:rPr>
        <w:t>rzez Zamawiającego za należycie</w:t>
      </w:r>
      <w:r w:rsidRPr="00544ED7">
        <w:rPr>
          <w:rFonts w:ascii="Calibri" w:hAnsi="Calibri" w:cs="Calibri"/>
        </w:rPr>
        <w:t xml:space="preserve"> wy</w:t>
      </w:r>
      <w:r w:rsidR="00F03DAC" w:rsidRPr="00544ED7">
        <w:rPr>
          <w:rFonts w:ascii="Calibri" w:hAnsi="Calibri" w:cs="Calibri"/>
        </w:rPr>
        <w:t xml:space="preserve">konane, natomiast pozostała część zabezpieczenia (30%) tj. kwota </w:t>
      </w:r>
      <w:r w:rsidRPr="00544ED7">
        <w:rPr>
          <w:rFonts w:ascii="Calibri" w:hAnsi="Calibri" w:cs="Calibri"/>
        </w:rPr>
        <w:t>............ zł zostanie zwrócona w termin</w:t>
      </w:r>
      <w:r w:rsidR="00F03DAC" w:rsidRPr="00544ED7">
        <w:rPr>
          <w:rFonts w:ascii="Calibri" w:hAnsi="Calibri" w:cs="Calibri"/>
        </w:rPr>
        <w:t>ie do 15 dni po upływie  okresu gwarancji.</w:t>
      </w:r>
    </w:p>
    <w:p w:rsidR="00F03DAC" w:rsidRPr="00544ED7" w:rsidRDefault="00F03DAC" w:rsidP="00544ED7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304B" w:rsidRPr="00544ED7" w:rsidRDefault="00FC304B" w:rsidP="00544ED7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75873" w:rsidRPr="00544ED7" w:rsidRDefault="00F03DAC" w:rsidP="00544ED7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44ED7">
        <w:rPr>
          <w:rFonts w:ascii="Calibri" w:hAnsi="Calibri" w:cs="Calibri"/>
        </w:rPr>
        <w:t>§ 7</w:t>
      </w:r>
    </w:p>
    <w:p w:rsidR="00F03DAC" w:rsidRPr="00544ED7" w:rsidRDefault="00F03DAC" w:rsidP="00544ED7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>Inspektor Nadzoru na przedmiot umowy, o którym mowa w § 1 udziela gwarancji wynoszącej ...........  od dnia odbioru przedmiotu umowy.</w:t>
      </w:r>
    </w:p>
    <w:p w:rsidR="00BD12E1" w:rsidRPr="00544ED7" w:rsidRDefault="00BD12E1" w:rsidP="00544ED7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2E1" w:rsidRPr="00544ED7" w:rsidRDefault="00BD12E1" w:rsidP="00544ED7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2E1" w:rsidRPr="00544ED7" w:rsidRDefault="00F03DAC" w:rsidP="00544ED7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44ED7">
        <w:rPr>
          <w:rFonts w:ascii="Calibri" w:hAnsi="Calibri" w:cs="Calibri"/>
        </w:rPr>
        <w:lastRenderedPageBreak/>
        <w:t>§ 8</w:t>
      </w:r>
    </w:p>
    <w:p w:rsidR="00BD12E1" w:rsidRPr="00544ED7" w:rsidRDefault="00FC304B" w:rsidP="00544ED7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>Wykonawca</w:t>
      </w:r>
      <w:r w:rsidR="00F03DAC" w:rsidRPr="00544ED7">
        <w:rPr>
          <w:rFonts w:ascii="Calibri" w:hAnsi="Calibri" w:cs="Calibri"/>
        </w:rPr>
        <w:t xml:space="preserve"> przedłożył </w:t>
      </w:r>
      <w:r w:rsidR="00BD12E1" w:rsidRPr="00544ED7">
        <w:rPr>
          <w:rFonts w:ascii="Calibri" w:hAnsi="Calibri" w:cs="Calibri"/>
        </w:rPr>
        <w:t xml:space="preserve"> Zama</w:t>
      </w:r>
      <w:r w:rsidR="00F03DAC" w:rsidRPr="00544ED7">
        <w:rPr>
          <w:rFonts w:ascii="Calibri" w:hAnsi="Calibri" w:cs="Calibri"/>
        </w:rPr>
        <w:t>wiającemu</w:t>
      </w:r>
      <w:r w:rsidR="00BD12E1" w:rsidRPr="00544ED7">
        <w:rPr>
          <w:rFonts w:ascii="Calibri" w:hAnsi="Calibri" w:cs="Calibri"/>
        </w:rPr>
        <w:t xml:space="preserve"> kopie polisy </w:t>
      </w:r>
      <w:r w:rsidR="00F03DAC" w:rsidRPr="00544ED7">
        <w:rPr>
          <w:rFonts w:ascii="Calibri" w:hAnsi="Calibri" w:cs="Calibri"/>
        </w:rPr>
        <w:t>ubezpieczenia od odpowiedzialnoś</w:t>
      </w:r>
      <w:r w:rsidR="00BD12E1" w:rsidRPr="00544ED7">
        <w:rPr>
          <w:rFonts w:ascii="Calibri" w:hAnsi="Calibri" w:cs="Calibri"/>
        </w:rPr>
        <w:t>ci cywilnej w zakresie prowadzonej działa</w:t>
      </w:r>
      <w:r w:rsidR="00F03DAC" w:rsidRPr="00544ED7">
        <w:rPr>
          <w:rFonts w:ascii="Calibri" w:hAnsi="Calibri" w:cs="Calibri"/>
        </w:rPr>
        <w:t>l</w:t>
      </w:r>
      <w:r w:rsidR="00BD12E1" w:rsidRPr="00544ED7">
        <w:rPr>
          <w:rFonts w:ascii="Calibri" w:hAnsi="Calibri" w:cs="Calibri"/>
        </w:rPr>
        <w:t>ności w wysokości nie mniejsz</w:t>
      </w:r>
      <w:r w:rsidRPr="00544ED7">
        <w:rPr>
          <w:rFonts w:ascii="Calibri" w:hAnsi="Calibri" w:cs="Calibri"/>
        </w:rPr>
        <w:t>ej niż 50 000,00 zł (pięćdziesiąt tysięcy złotych 00/100)</w:t>
      </w:r>
      <w:r w:rsidR="00BD12E1" w:rsidRPr="00544ED7">
        <w:rPr>
          <w:rFonts w:ascii="Calibri" w:hAnsi="Calibri" w:cs="Calibri"/>
        </w:rPr>
        <w:t xml:space="preserve"> zł. </w:t>
      </w:r>
    </w:p>
    <w:p w:rsidR="00BD12E1" w:rsidRPr="00544ED7" w:rsidRDefault="00BD12E1" w:rsidP="00544ED7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>Zamawiający wymaga aby przez cały okres realizacji przedmiotu</w:t>
      </w:r>
      <w:r w:rsidR="00FC304B" w:rsidRPr="00544ED7">
        <w:rPr>
          <w:rFonts w:ascii="Calibri" w:hAnsi="Calibri" w:cs="Calibri"/>
        </w:rPr>
        <w:t xml:space="preserve"> umowy Wykonawca</w:t>
      </w:r>
      <w:r w:rsidR="00F03DAC" w:rsidRPr="00544ED7">
        <w:rPr>
          <w:rFonts w:ascii="Calibri" w:hAnsi="Calibri" w:cs="Calibri"/>
        </w:rPr>
        <w:t xml:space="preserve"> </w:t>
      </w:r>
      <w:r w:rsidRPr="00544ED7">
        <w:rPr>
          <w:rFonts w:ascii="Calibri" w:hAnsi="Calibri" w:cs="Calibri"/>
        </w:rPr>
        <w:t xml:space="preserve"> posiadał polisę o której mowa w ust.1 , w przypadku gdy termin</w:t>
      </w:r>
      <w:r w:rsidR="00F03DAC" w:rsidRPr="00544ED7">
        <w:rPr>
          <w:rFonts w:ascii="Calibri" w:hAnsi="Calibri" w:cs="Calibri"/>
        </w:rPr>
        <w:t xml:space="preserve"> obowiązywania polisy będzie się</w:t>
      </w:r>
      <w:r w:rsidRPr="00544ED7">
        <w:rPr>
          <w:rFonts w:ascii="Calibri" w:hAnsi="Calibri" w:cs="Calibri"/>
        </w:rPr>
        <w:t xml:space="preserve"> kończył przed terminem zakończenia u</w:t>
      </w:r>
      <w:r w:rsidR="00F03DAC" w:rsidRPr="00544ED7">
        <w:rPr>
          <w:rFonts w:ascii="Calibri" w:hAnsi="Calibri" w:cs="Calibri"/>
        </w:rPr>
        <w:t xml:space="preserve">mowy, </w:t>
      </w:r>
      <w:r w:rsidR="00FC304B" w:rsidRPr="00544ED7">
        <w:rPr>
          <w:rFonts w:ascii="Calibri" w:hAnsi="Calibri" w:cs="Calibri"/>
        </w:rPr>
        <w:t>Wykonawca</w:t>
      </w:r>
      <w:r w:rsidRPr="00544ED7">
        <w:rPr>
          <w:rFonts w:ascii="Calibri" w:hAnsi="Calibri" w:cs="Calibri"/>
        </w:rPr>
        <w:t xml:space="preserve"> na 7 dni przed upływem te</w:t>
      </w:r>
      <w:r w:rsidR="00F03DAC" w:rsidRPr="00544ED7">
        <w:rPr>
          <w:rFonts w:ascii="Calibri" w:hAnsi="Calibri" w:cs="Calibri"/>
        </w:rPr>
        <w:t>go terminu ma obowiązek przedłoż</w:t>
      </w:r>
      <w:r w:rsidRPr="00544ED7">
        <w:rPr>
          <w:rFonts w:ascii="Calibri" w:hAnsi="Calibri" w:cs="Calibri"/>
        </w:rPr>
        <w:t>yć Zamawiającemu dokument o kontynuacji ubezpieczenia.</w:t>
      </w:r>
    </w:p>
    <w:p w:rsidR="00BD12E1" w:rsidRPr="00544ED7" w:rsidRDefault="00BD12E1" w:rsidP="00544ED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</w:p>
    <w:p w:rsidR="00BD12E1" w:rsidRPr="00544ED7" w:rsidRDefault="00F03DAC" w:rsidP="00544ED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</w:rPr>
      </w:pPr>
      <w:r w:rsidRPr="00544ED7">
        <w:rPr>
          <w:rFonts w:ascii="Calibri" w:hAnsi="Calibri" w:cs="Calibri"/>
        </w:rPr>
        <w:t>§ 9</w:t>
      </w:r>
    </w:p>
    <w:p w:rsidR="00BD12E1" w:rsidRPr="00544ED7" w:rsidRDefault="00FC304B" w:rsidP="00544ED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>Wykonawca</w:t>
      </w:r>
      <w:r w:rsidR="00BD12E1" w:rsidRPr="00544ED7">
        <w:rPr>
          <w:rFonts w:ascii="Calibri" w:hAnsi="Calibri" w:cs="Calibri"/>
        </w:rPr>
        <w:t xml:space="preserve"> zapłaci Zam</w:t>
      </w:r>
      <w:r w:rsidR="00F03DAC" w:rsidRPr="00544ED7">
        <w:rPr>
          <w:rFonts w:ascii="Calibri" w:hAnsi="Calibri" w:cs="Calibri"/>
        </w:rPr>
        <w:t>awiającemu kare umowną w wysokoś</w:t>
      </w:r>
      <w:r w:rsidR="00BD12E1" w:rsidRPr="00544ED7">
        <w:rPr>
          <w:rFonts w:ascii="Calibri" w:hAnsi="Calibri" w:cs="Calibri"/>
        </w:rPr>
        <w:t>ci:</w:t>
      </w:r>
    </w:p>
    <w:p w:rsidR="00BD12E1" w:rsidRPr="00544ED7" w:rsidRDefault="00BD12E1" w:rsidP="00544ED7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>20 % wynagrodzenia brutto, o którym mowa w  §</w:t>
      </w:r>
      <w:r w:rsidR="00F03DAC" w:rsidRPr="00544ED7">
        <w:rPr>
          <w:rFonts w:ascii="Calibri" w:hAnsi="Calibri" w:cs="Calibri"/>
        </w:rPr>
        <w:t xml:space="preserve"> 5 ust.1 </w:t>
      </w:r>
      <w:r w:rsidRPr="00544ED7">
        <w:rPr>
          <w:rFonts w:ascii="Calibri" w:hAnsi="Calibri" w:cs="Calibri"/>
        </w:rPr>
        <w:t xml:space="preserve"> </w:t>
      </w:r>
      <w:r w:rsidR="00F03DAC" w:rsidRPr="00544ED7">
        <w:rPr>
          <w:rFonts w:ascii="Calibri" w:hAnsi="Calibri" w:cs="Calibri"/>
        </w:rPr>
        <w:t>w przypadku odstą</w:t>
      </w:r>
      <w:r w:rsidR="006A062D" w:rsidRPr="00544ED7">
        <w:rPr>
          <w:rFonts w:ascii="Calibri" w:hAnsi="Calibri" w:cs="Calibri"/>
        </w:rPr>
        <w:t>pie</w:t>
      </w:r>
      <w:r w:rsidR="00F03DAC" w:rsidRPr="00544ED7">
        <w:rPr>
          <w:rFonts w:ascii="Calibri" w:hAnsi="Calibri" w:cs="Calibri"/>
        </w:rPr>
        <w:t>nia od umowy z powodu okolicznoś</w:t>
      </w:r>
      <w:r w:rsidR="006A062D" w:rsidRPr="00544ED7">
        <w:rPr>
          <w:rFonts w:ascii="Calibri" w:hAnsi="Calibri" w:cs="Calibri"/>
        </w:rPr>
        <w:t>ci, za k</w:t>
      </w:r>
      <w:r w:rsidR="00FC304B" w:rsidRPr="00544ED7">
        <w:rPr>
          <w:rFonts w:ascii="Calibri" w:hAnsi="Calibri" w:cs="Calibri"/>
        </w:rPr>
        <w:t>tóre odpowiada Wykonawca</w:t>
      </w:r>
      <w:r w:rsidR="006A062D" w:rsidRPr="00544ED7">
        <w:rPr>
          <w:rFonts w:ascii="Calibri" w:hAnsi="Calibri" w:cs="Calibri"/>
        </w:rPr>
        <w:t>.</w:t>
      </w:r>
    </w:p>
    <w:p w:rsidR="006A062D" w:rsidRPr="00544ED7" w:rsidRDefault="006A062D" w:rsidP="00544ED7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>W przypadku ustalenia przez Zamawiającego,</w:t>
      </w:r>
      <w:r w:rsidR="00F03DAC" w:rsidRPr="00544ED7">
        <w:rPr>
          <w:rFonts w:ascii="Calibri" w:hAnsi="Calibri" w:cs="Calibri"/>
        </w:rPr>
        <w:t xml:space="preserve"> że czynności określone w  § 10 </w:t>
      </w:r>
      <w:r w:rsidRPr="00544ED7">
        <w:rPr>
          <w:rFonts w:ascii="Calibri" w:hAnsi="Calibri" w:cs="Calibri"/>
        </w:rPr>
        <w:t xml:space="preserve">wykonywane są przez pracowników </w:t>
      </w:r>
      <w:r w:rsidR="00FC304B" w:rsidRPr="00544ED7">
        <w:rPr>
          <w:rFonts w:ascii="Calibri" w:hAnsi="Calibri" w:cs="Calibri"/>
        </w:rPr>
        <w:t xml:space="preserve">Wykonawcy </w:t>
      </w:r>
      <w:r w:rsidRPr="00544ED7">
        <w:rPr>
          <w:rFonts w:ascii="Calibri" w:hAnsi="Calibri" w:cs="Calibri"/>
        </w:rPr>
        <w:t>zatrudnion</w:t>
      </w:r>
      <w:r w:rsidR="00F03DAC" w:rsidRPr="00544ED7">
        <w:rPr>
          <w:rFonts w:ascii="Calibri" w:hAnsi="Calibri" w:cs="Calibri"/>
        </w:rPr>
        <w:t>ych na podstawie umowy innej niż</w:t>
      </w:r>
      <w:r w:rsidRPr="00544ED7">
        <w:rPr>
          <w:rFonts w:ascii="Calibri" w:hAnsi="Calibri" w:cs="Calibri"/>
        </w:rPr>
        <w:t xml:space="preserve"> umowa </w:t>
      </w:r>
      <w:r w:rsidR="00FC304B" w:rsidRPr="00544ED7">
        <w:rPr>
          <w:rFonts w:ascii="Calibri" w:hAnsi="Calibri" w:cs="Calibri"/>
        </w:rPr>
        <w:br/>
      </w:r>
      <w:r w:rsidRPr="00544ED7">
        <w:rPr>
          <w:rFonts w:ascii="Calibri" w:hAnsi="Calibri" w:cs="Calibri"/>
        </w:rPr>
        <w:t>o pracę lub naruszenie</w:t>
      </w:r>
      <w:r w:rsidR="00F03DAC" w:rsidRPr="00544ED7">
        <w:rPr>
          <w:rFonts w:ascii="Calibri" w:hAnsi="Calibri" w:cs="Calibri"/>
        </w:rPr>
        <w:t xml:space="preserve"> </w:t>
      </w:r>
      <w:r w:rsidRPr="00544ED7">
        <w:rPr>
          <w:rFonts w:ascii="Calibri" w:hAnsi="Calibri" w:cs="Calibri"/>
        </w:rPr>
        <w:t xml:space="preserve"> przez </w:t>
      </w:r>
      <w:r w:rsidR="00F03DAC" w:rsidRPr="00544ED7">
        <w:rPr>
          <w:rFonts w:ascii="Calibri" w:hAnsi="Calibri" w:cs="Calibri"/>
        </w:rPr>
        <w:t xml:space="preserve">Inspektora nadzoru </w:t>
      </w:r>
      <w:r w:rsidRPr="00544ED7">
        <w:rPr>
          <w:rFonts w:ascii="Calibri" w:hAnsi="Calibri" w:cs="Calibri"/>
        </w:rPr>
        <w:t>obowiązku określonego w</w:t>
      </w:r>
      <w:r w:rsidR="00F03DAC" w:rsidRPr="00544ED7">
        <w:rPr>
          <w:rFonts w:ascii="Calibri" w:hAnsi="Calibri" w:cs="Calibri"/>
        </w:rPr>
        <w:t xml:space="preserve"> § 10 </w:t>
      </w:r>
      <w:r w:rsidR="00FC304B" w:rsidRPr="00544ED7">
        <w:rPr>
          <w:rFonts w:ascii="Calibri" w:hAnsi="Calibri" w:cs="Calibri"/>
        </w:rPr>
        <w:t>Zamawiający naliczy karę umowną</w:t>
      </w:r>
      <w:r w:rsidRPr="00544ED7">
        <w:rPr>
          <w:rFonts w:ascii="Calibri" w:hAnsi="Calibri" w:cs="Calibri"/>
        </w:rPr>
        <w:t xml:space="preserve"> w wysokości 500,00 zł brutto za każdy stwierdzony taki przypadek.</w:t>
      </w:r>
    </w:p>
    <w:p w:rsidR="00C92DAD" w:rsidRPr="00544ED7" w:rsidRDefault="006666B1" w:rsidP="00544ED7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>z</w:t>
      </w:r>
      <w:r w:rsidR="00C92DAD" w:rsidRPr="00544ED7">
        <w:rPr>
          <w:rFonts w:ascii="Calibri" w:hAnsi="Calibri" w:cs="Calibri"/>
        </w:rPr>
        <w:t>a każdy rozpoczęty dzień zwłoki w przedstaw</w:t>
      </w:r>
      <w:r w:rsidR="009B728F" w:rsidRPr="00544ED7">
        <w:rPr>
          <w:rFonts w:ascii="Calibri" w:hAnsi="Calibri" w:cs="Calibri"/>
        </w:rPr>
        <w:t xml:space="preserve">ieniu dokumentów potwierdzających zapłatę </w:t>
      </w:r>
      <w:r w:rsidR="00C92DAD" w:rsidRPr="00544ED7">
        <w:rPr>
          <w:rFonts w:ascii="Calibri" w:hAnsi="Calibri" w:cs="Calibri"/>
        </w:rPr>
        <w:t xml:space="preserve">wymagalnego wynagrodzenia Podwykonawcy lub dalszym Podwykonawco, w wysokości 0,5 % kwoty wynagrodzenia o której mowa </w:t>
      </w:r>
      <w:r w:rsidR="009B728F" w:rsidRPr="00544ED7">
        <w:rPr>
          <w:rFonts w:ascii="Calibri" w:hAnsi="Calibri" w:cs="Calibri"/>
        </w:rPr>
        <w:t>w § 5 ust.1 .</w:t>
      </w:r>
    </w:p>
    <w:p w:rsidR="00C92DAD" w:rsidRPr="00544ED7" w:rsidRDefault="006666B1" w:rsidP="00544ED7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>z</w:t>
      </w:r>
      <w:r w:rsidR="009B728F" w:rsidRPr="00544ED7">
        <w:rPr>
          <w:rFonts w:ascii="Calibri" w:hAnsi="Calibri" w:cs="Calibri"/>
        </w:rPr>
        <w:t>a każdy rozpoczę</w:t>
      </w:r>
      <w:r w:rsidR="00C92DAD" w:rsidRPr="00544ED7">
        <w:rPr>
          <w:rFonts w:ascii="Calibri" w:hAnsi="Calibri" w:cs="Calibri"/>
        </w:rPr>
        <w:t>ty dzień zwłoki niezrealizowania obo</w:t>
      </w:r>
      <w:r w:rsidR="009B728F" w:rsidRPr="00544ED7">
        <w:rPr>
          <w:rFonts w:ascii="Calibri" w:hAnsi="Calibri" w:cs="Calibri"/>
        </w:rPr>
        <w:t>wiązku  przedłużenia terminu ważności zabezpieczenia należ</w:t>
      </w:r>
      <w:r w:rsidR="00C92DAD" w:rsidRPr="00544ED7">
        <w:rPr>
          <w:rFonts w:ascii="Calibri" w:hAnsi="Calibri" w:cs="Calibri"/>
        </w:rPr>
        <w:t xml:space="preserve">ytego wykonania umowy w wysokości 0,5 % wynagrodzenia </w:t>
      </w:r>
      <w:r w:rsidR="009B728F" w:rsidRPr="00544ED7">
        <w:rPr>
          <w:rFonts w:ascii="Calibri" w:hAnsi="Calibri" w:cs="Calibri"/>
        </w:rPr>
        <w:br/>
      </w:r>
      <w:r w:rsidRPr="00544ED7">
        <w:rPr>
          <w:rFonts w:ascii="Calibri" w:hAnsi="Calibri" w:cs="Calibri"/>
        </w:rPr>
        <w:t>o którym mowa w § 5 ust.1 .</w:t>
      </w:r>
    </w:p>
    <w:p w:rsidR="00C92DAD" w:rsidRPr="00544ED7" w:rsidRDefault="009B728F" w:rsidP="00544ED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 xml:space="preserve">Zamawiający zapłaci </w:t>
      </w:r>
      <w:r w:rsidR="00FC304B" w:rsidRPr="00544ED7">
        <w:rPr>
          <w:rFonts w:ascii="Calibri" w:hAnsi="Calibri" w:cs="Calibri"/>
        </w:rPr>
        <w:t xml:space="preserve">Wykonawcy </w:t>
      </w:r>
      <w:r w:rsidR="00C92DAD" w:rsidRPr="00544ED7">
        <w:rPr>
          <w:rFonts w:ascii="Calibri" w:hAnsi="Calibri" w:cs="Calibri"/>
        </w:rPr>
        <w:t>ka</w:t>
      </w:r>
      <w:r w:rsidRPr="00544ED7">
        <w:rPr>
          <w:rFonts w:ascii="Calibri" w:hAnsi="Calibri" w:cs="Calibri"/>
        </w:rPr>
        <w:t>rę umowną w wysokoś</w:t>
      </w:r>
      <w:r w:rsidR="00C92DAD" w:rsidRPr="00544ED7">
        <w:rPr>
          <w:rFonts w:ascii="Calibri" w:hAnsi="Calibri" w:cs="Calibri"/>
        </w:rPr>
        <w:t xml:space="preserve">ci 20% wynagrodzenia </w:t>
      </w:r>
      <w:r w:rsidRPr="00544ED7">
        <w:rPr>
          <w:rFonts w:ascii="Calibri" w:hAnsi="Calibri" w:cs="Calibri"/>
        </w:rPr>
        <w:br/>
      </w:r>
      <w:r w:rsidR="00C92DAD" w:rsidRPr="00544ED7">
        <w:rPr>
          <w:rFonts w:ascii="Calibri" w:hAnsi="Calibri" w:cs="Calibri"/>
        </w:rPr>
        <w:t>o którym mowa</w:t>
      </w:r>
      <w:r w:rsidRPr="00544ED7">
        <w:rPr>
          <w:rFonts w:ascii="Calibri" w:hAnsi="Calibri" w:cs="Calibri"/>
        </w:rPr>
        <w:t xml:space="preserve"> § 5 ust. 1  w przypadku odstą</w:t>
      </w:r>
      <w:r w:rsidR="00C92DAD" w:rsidRPr="00544ED7">
        <w:rPr>
          <w:rFonts w:ascii="Calibri" w:hAnsi="Calibri" w:cs="Calibri"/>
        </w:rPr>
        <w:t>pienia od umowy z powodu okolicznoś</w:t>
      </w:r>
      <w:r w:rsidRPr="00544ED7">
        <w:rPr>
          <w:rFonts w:ascii="Calibri" w:hAnsi="Calibri" w:cs="Calibri"/>
        </w:rPr>
        <w:t>ci, za które odpowiada Zamawiają</w:t>
      </w:r>
      <w:r w:rsidR="00C92DAD" w:rsidRPr="00544ED7">
        <w:rPr>
          <w:rFonts w:ascii="Calibri" w:hAnsi="Calibri" w:cs="Calibri"/>
        </w:rPr>
        <w:t>cy.</w:t>
      </w:r>
    </w:p>
    <w:p w:rsidR="00C92DAD" w:rsidRPr="00544ED7" w:rsidRDefault="009B728F" w:rsidP="00544ED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>Łączna wysokość kar umownych nałożonych na Inspektora N</w:t>
      </w:r>
      <w:r w:rsidR="00C92DAD" w:rsidRPr="00544ED7">
        <w:rPr>
          <w:rFonts w:ascii="Calibri" w:hAnsi="Calibri" w:cs="Calibri"/>
        </w:rPr>
        <w:t>adzoru nie może prz</w:t>
      </w:r>
      <w:r w:rsidRPr="00544ED7">
        <w:rPr>
          <w:rFonts w:ascii="Calibri" w:hAnsi="Calibri" w:cs="Calibri"/>
        </w:rPr>
        <w:t>e</w:t>
      </w:r>
      <w:r w:rsidR="00C92DAD" w:rsidRPr="00544ED7">
        <w:rPr>
          <w:rFonts w:ascii="Calibri" w:hAnsi="Calibri" w:cs="Calibri"/>
        </w:rPr>
        <w:t>kro</w:t>
      </w:r>
      <w:r w:rsidRPr="00544ED7">
        <w:rPr>
          <w:rFonts w:ascii="Calibri" w:hAnsi="Calibri" w:cs="Calibri"/>
        </w:rPr>
        <w:t xml:space="preserve">czyć 20 % kwoty o której mowa w § 5 ust. 1  </w:t>
      </w:r>
    </w:p>
    <w:p w:rsidR="002C6CF3" w:rsidRPr="00544ED7" w:rsidRDefault="002C6CF3" w:rsidP="00544ED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>Strony zastrzegają sobie prawo do żądania odszkodowania przewyższającego wy</w:t>
      </w:r>
      <w:r w:rsidR="009B728F" w:rsidRPr="00544ED7">
        <w:rPr>
          <w:rFonts w:ascii="Calibri" w:hAnsi="Calibri" w:cs="Calibri"/>
        </w:rPr>
        <w:t>sokość zastrzeżonej kary umownej, o ile wartość</w:t>
      </w:r>
      <w:r w:rsidRPr="00544ED7">
        <w:rPr>
          <w:rFonts w:ascii="Calibri" w:hAnsi="Calibri" w:cs="Calibri"/>
        </w:rPr>
        <w:t xml:space="preserve"> faktycznie ponie</w:t>
      </w:r>
      <w:r w:rsidR="009B728F" w:rsidRPr="00544ED7">
        <w:rPr>
          <w:rFonts w:ascii="Calibri" w:hAnsi="Calibri" w:cs="Calibri"/>
        </w:rPr>
        <w:t>sionych szkód przekracza wartość kar</w:t>
      </w:r>
      <w:r w:rsidRPr="00544ED7">
        <w:rPr>
          <w:rFonts w:ascii="Calibri" w:hAnsi="Calibri" w:cs="Calibri"/>
        </w:rPr>
        <w:t>y umownej.</w:t>
      </w:r>
    </w:p>
    <w:p w:rsidR="002C6CF3" w:rsidRPr="00544ED7" w:rsidRDefault="002C6CF3" w:rsidP="00544ED7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6CF3" w:rsidRPr="00544ED7" w:rsidRDefault="009B728F" w:rsidP="00544ED7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44ED7">
        <w:rPr>
          <w:rFonts w:ascii="Calibri" w:hAnsi="Calibri" w:cs="Calibri"/>
        </w:rPr>
        <w:t>§ 10</w:t>
      </w:r>
    </w:p>
    <w:p w:rsidR="002C6CF3" w:rsidRPr="00544ED7" w:rsidRDefault="002C6CF3" w:rsidP="00544ED7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6CF3" w:rsidRPr="00544ED7" w:rsidRDefault="009B728F" w:rsidP="00544ED7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>Wykonawca oświadcza</w:t>
      </w:r>
      <w:r w:rsidR="002C6CF3" w:rsidRPr="00544ED7">
        <w:rPr>
          <w:rFonts w:ascii="Calibri" w:hAnsi="Calibri" w:cs="Calibri"/>
        </w:rPr>
        <w:t>, że przy re</w:t>
      </w:r>
      <w:r w:rsidRPr="00544ED7">
        <w:rPr>
          <w:rFonts w:ascii="Calibri" w:hAnsi="Calibri" w:cs="Calibri"/>
        </w:rPr>
        <w:t>a</w:t>
      </w:r>
      <w:r w:rsidR="002C6CF3" w:rsidRPr="00544ED7">
        <w:rPr>
          <w:rFonts w:ascii="Calibri" w:hAnsi="Calibri" w:cs="Calibri"/>
        </w:rPr>
        <w:t xml:space="preserve">lizacji przedmiotu umowy stosownie do </w:t>
      </w:r>
      <w:r w:rsidR="006666B1" w:rsidRPr="00544ED7">
        <w:rPr>
          <w:rFonts w:ascii="Calibri" w:hAnsi="Calibri" w:cs="Calibri"/>
        </w:rPr>
        <w:t>art.</w:t>
      </w:r>
      <w:r w:rsidR="002C6CF3" w:rsidRPr="00544ED7">
        <w:rPr>
          <w:rFonts w:ascii="Calibri" w:hAnsi="Calibri" w:cs="Calibri"/>
        </w:rPr>
        <w:t xml:space="preserve"> 95 ust 1 Prawo zamówień publicznych wszystkie osoby wykonujące czynności polegające na pracach biurow</w:t>
      </w:r>
      <w:r w:rsidRPr="00544ED7">
        <w:rPr>
          <w:rFonts w:ascii="Calibri" w:hAnsi="Calibri" w:cs="Calibri"/>
        </w:rPr>
        <w:t>ych będą zatrudnione na podstaw</w:t>
      </w:r>
      <w:r w:rsidR="002C6CF3" w:rsidRPr="00544ED7">
        <w:rPr>
          <w:rFonts w:ascii="Calibri" w:hAnsi="Calibri" w:cs="Calibri"/>
        </w:rPr>
        <w:t xml:space="preserve">ie umowy o pracę z zachowaniem minimalnego wynagrodzenia </w:t>
      </w:r>
      <w:r w:rsidRPr="00544ED7">
        <w:rPr>
          <w:rFonts w:ascii="Calibri" w:hAnsi="Calibri" w:cs="Calibri"/>
        </w:rPr>
        <w:br/>
      </w:r>
      <w:r w:rsidR="002C6CF3" w:rsidRPr="00544ED7">
        <w:rPr>
          <w:rFonts w:ascii="Calibri" w:hAnsi="Calibri" w:cs="Calibri"/>
        </w:rPr>
        <w:t>z pracę określonego na podstawie</w:t>
      </w:r>
      <w:r w:rsidRPr="00544ED7">
        <w:rPr>
          <w:rFonts w:ascii="Calibri" w:hAnsi="Calibri" w:cs="Calibri"/>
        </w:rPr>
        <w:t xml:space="preserve"> ustawy</w:t>
      </w:r>
      <w:r w:rsidR="002C6CF3" w:rsidRPr="00544ED7">
        <w:rPr>
          <w:rFonts w:ascii="Calibri" w:hAnsi="Calibri" w:cs="Calibri"/>
        </w:rPr>
        <w:t xml:space="preserve"> </w:t>
      </w:r>
      <w:r w:rsidRPr="00544ED7">
        <w:rPr>
          <w:rFonts w:ascii="Calibri" w:hAnsi="Calibri" w:cs="Calibri"/>
        </w:rPr>
        <w:t>z dnia 10 października 2002 r. o</w:t>
      </w:r>
      <w:r w:rsidR="002C6CF3" w:rsidRPr="00544ED7">
        <w:rPr>
          <w:rFonts w:ascii="Calibri" w:hAnsi="Calibri" w:cs="Calibri"/>
        </w:rPr>
        <w:t xml:space="preserve"> minimalnym wynagrodzeniu za pracę – obliczonego na dzień zwarcia niniejszej umowy. W przypadku zatrudnienia pracownika w niepełnym wymiarze czasu</w:t>
      </w:r>
      <w:r w:rsidRPr="00544ED7">
        <w:rPr>
          <w:rFonts w:ascii="Calibri" w:hAnsi="Calibri" w:cs="Calibri"/>
        </w:rPr>
        <w:t xml:space="preserve"> pracy, wymóg wysokości minimaln</w:t>
      </w:r>
      <w:r w:rsidR="002C6CF3" w:rsidRPr="00544ED7">
        <w:rPr>
          <w:rFonts w:ascii="Calibri" w:hAnsi="Calibri" w:cs="Calibri"/>
        </w:rPr>
        <w:t>ego wynagrodzenia</w:t>
      </w:r>
      <w:r w:rsidR="00D33B93" w:rsidRPr="00544ED7">
        <w:rPr>
          <w:rFonts w:ascii="Calibri" w:hAnsi="Calibri" w:cs="Calibri"/>
        </w:rPr>
        <w:t xml:space="preserve"> podlega proporcjonalnemu przeliczeniu, chyba , że osoba ta wykonuje rzeczową umowę w ramach jedno</w:t>
      </w:r>
      <w:r w:rsidRPr="00544ED7">
        <w:rPr>
          <w:rFonts w:ascii="Calibri" w:hAnsi="Calibri" w:cs="Calibri"/>
        </w:rPr>
        <w:t>o</w:t>
      </w:r>
      <w:r w:rsidR="00D33B93" w:rsidRPr="00544ED7">
        <w:rPr>
          <w:rFonts w:ascii="Calibri" w:hAnsi="Calibri" w:cs="Calibri"/>
        </w:rPr>
        <w:t>sobowej działa</w:t>
      </w:r>
      <w:r w:rsidRPr="00544ED7">
        <w:rPr>
          <w:rFonts w:ascii="Calibri" w:hAnsi="Calibri" w:cs="Calibri"/>
        </w:rPr>
        <w:t>l</w:t>
      </w:r>
      <w:r w:rsidR="00D33B93" w:rsidRPr="00544ED7">
        <w:rPr>
          <w:rFonts w:ascii="Calibri" w:hAnsi="Calibri" w:cs="Calibri"/>
        </w:rPr>
        <w:t>ności gos</w:t>
      </w:r>
      <w:r w:rsidRPr="00544ED7">
        <w:rPr>
          <w:rFonts w:ascii="Calibri" w:hAnsi="Calibri" w:cs="Calibri"/>
        </w:rPr>
        <w:t>podarczej względnie samodzielnie przystą</w:t>
      </w:r>
      <w:r w:rsidR="00D33B93" w:rsidRPr="00544ED7">
        <w:rPr>
          <w:rFonts w:ascii="Calibri" w:hAnsi="Calibri" w:cs="Calibri"/>
        </w:rPr>
        <w:t>piła do wykonania umowy  (podmiot nie będący przedsiębiorcą)</w:t>
      </w:r>
      <w:r w:rsidRPr="00544ED7">
        <w:rPr>
          <w:rFonts w:ascii="Calibri" w:hAnsi="Calibri" w:cs="Calibri"/>
        </w:rPr>
        <w:t xml:space="preserve"> lub jako wspólnik spółki cywil</w:t>
      </w:r>
      <w:r w:rsidR="00D33B93" w:rsidRPr="00544ED7">
        <w:rPr>
          <w:rFonts w:ascii="Calibri" w:hAnsi="Calibri" w:cs="Calibri"/>
        </w:rPr>
        <w:t>nej albo wykonuje funkcj</w:t>
      </w:r>
      <w:r w:rsidRPr="00544ED7">
        <w:rPr>
          <w:rFonts w:ascii="Calibri" w:hAnsi="Calibri" w:cs="Calibri"/>
        </w:rPr>
        <w:t>e członka zarzą</w:t>
      </w:r>
      <w:r w:rsidR="00D33B93" w:rsidRPr="00544ED7">
        <w:rPr>
          <w:rFonts w:ascii="Calibri" w:hAnsi="Calibri" w:cs="Calibri"/>
        </w:rPr>
        <w:t>du spółki kapitałowej lub jest wspólnikiem</w:t>
      </w:r>
      <w:r w:rsidRPr="00544ED7">
        <w:rPr>
          <w:rFonts w:ascii="Calibri" w:hAnsi="Calibri" w:cs="Calibri"/>
        </w:rPr>
        <w:t xml:space="preserve"> </w:t>
      </w:r>
      <w:r w:rsidR="00D33B93" w:rsidRPr="00544ED7">
        <w:rPr>
          <w:rFonts w:ascii="Calibri" w:hAnsi="Calibri" w:cs="Calibri"/>
        </w:rPr>
        <w:t>spółki osobowej, która to spółka jest Wykonawcą.</w:t>
      </w:r>
    </w:p>
    <w:p w:rsidR="00D33B93" w:rsidRPr="00544ED7" w:rsidRDefault="00C56BF5" w:rsidP="00544ED7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>Obowiązek zatrudnienia osób, o których mowa w ust. 1 ma zastosowanie także do Podwykonawców.</w:t>
      </w:r>
    </w:p>
    <w:p w:rsidR="00C56BF5" w:rsidRPr="00544ED7" w:rsidRDefault="00C56BF5" w:rsidP="00544ED7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  <w:u w:val="single"/>
        </w:rPr>
        <w:lastRenderedPageBreak/>
        <w:t>Najpó</w:t>
      </w:r>
      <w:r w:rsidR="009B728F" w:rsidRPr="00544ED7">
        <w:rPr>
          <w:rFonts w:ascii="Calibri" w:hAnsi="Calibri" w:cs="Calibri"/>
          <w:u w:val="single"/>
        </w:rPr>
        <w:t>ź</w:t>
      </w:r>
      <w:r w:rsidRPr="00544ED7">
        <w:rPr>
          <w:rFonts w:ascii="Calibri" w:hAnsi="Calibri" w:cs="Calibri"/>
          <w:u w:val="single"/>
        </w:rPr>
        <w:t>niej w dniu zawarcia umowy Wykonawca</w:t>
      </w:r>
      <w:r w:rsidRPr="00544ED7">
        <w:rPr>
          <w:rFonts w:ascii="Calibri" w:hAnsi="Calibri" w:cs="Calibri"/>
        </w:rPr>
        <w:t xml:space="preserve"> jest zobowiąz</w:t>
      </w:r>
      <w:r w:rsidR="009B728F" w:rsidRPr="00544ED7">
        <w:rPr>
          <w:rFonts w:ascii="Calibri" w:hAnsi="Calibri" w:cs="Calibri"/>
        </w:rPr>
        <w:t>a</w:t>
      </w:r>
      <w:r w:rsidRPr="00544ED7">
        <w:rPr>
          <w:rFonts w:ascii="Calibri" w:hAnsi="Calibri" w:cs="Calibri"/>
        </w:rPr>
        <w:t xml:space="preserve">ny do złożenia oświadczenia </w:t>
      </w:r>
      <w:r w:rsidR="009B728F" w:rsidRPr="00544ED7">
        <w:rPr>
          <w:rFonts w:ascii="Calibri" w:hAnsi="Calibri" w:cs="Calibri"/>
        </w:rPr>
        <w:br/>
      </w:r>
      <w:r w:rsidRPr="00544ED7">
        <w:rPr>
          <w:rFonts w:ascii="Calibri" w:hAnsi="Calibri" w:cs="Calibri"/>
        </w:rPr>
        <w:t xml:space="preserve">o zatrudnieniu osób, o których mowa w ust 1, że są zatrudnione na podstawie umowy o pracę </w:t>
      </w:r>
      <w:r w:rsidR="009B728F" w:rsidRPr="00544ED7">
        <w:rPr>
          <w:rFonts w:ascii="Calibri" w:hAnsi="Calibri" w:cs="Calibri"/>
        </w:rPr>
        <w:br/>
      </w:r>
      <w:r w:rsidRPr="00544ED7">
        <w:rPr>
          <w:rFonts w:ascii="Calibri" w:hAnsi="Calibri" w:cs="Calibri"/>
        </w:rPr>
        <w:t xml:space="preserve">z uwzględnieniem minimalnego wynagrodzenia za pracę ustalonego na podstawie ustawy </w:t>
      </w:r>
      <w:r w:rsidR="009B728F" w:rsidRPr="00544ED7">
        <w:rPr>
          <w:rFonts w:ascii="Calibri" w:hAnsi="Calibri" w:cs="Calibri"/>
        </w:rPr>
        <w:br/>
      </w:r>
      <w:r w:rsidRPr="00544ED7">
        <w:rPr>
          <w:rFonts w:ascii="Calibri" w:hAnsi="Calibri" w:cs="Calibri"/>
        </w:rPr>
        <w:t>o minimalnym wynagrodzeniu za pracę przez cały okres realizacji przedmiotu umowy.</w:t>
      </w:r>
    </w:p>
    <w:p w:rsidR="00C56BF5" w:rsidRPr="00544ED7" w:rsidRDefault="00C56BF5" w:rsidP="00544ED7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>Oświadczenie o którym mowa w ust 3 powinno zawierać: imię i nazwisko pracownika, informacje na temat wymiaru czasu pracy, w którym jest zatrudniony, informacje na temat czasu trwania umowy a także zakre</w:t>
      </w:r>
      <w:r w:rsidR="009B728F" w:rsidRPr="00544ED7">
        <w:rPr>
          <w:rFonts w:ascii="Calibri" w:hAnsi="Calibri" w:cs="Calibri"/>
        </w:rPr>
        <w:t>su obowiązkó</w:t>
      </w:r>
      <w:r w:rsidRPr="00544ED7">
        <w:rPr>
          <w:rFonts w:ascii="Calibri" w:hAnsi="Calibri" w:cs="Calibri"/>
        </w:rPr>
        <w:t>w.</w:t>
      </w:r>
    </w:p>
    <w:p w:rsidR="00C56BF5" w:rsidRPr="00544ED7" w:rsidRDefault="00C56BF5" w:rsidP="00544ED7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>W przypadku zmi</w:t>
      </w:r>
      <w:r w:rsidR="009B728F" w:rsidRPr="00544ED7">
        <w:rPr>
          <w:rFonts w:ascii="Calibri" w:hAnsi="Calibri" w:cs="Calibri"/>
        </w:rPr>
        <w:t>a</w:t>
      </w:r>
      <w:r w:rsidRPr="00544ED7">
        <w:rPr>
          <w:rFonts w:ascii="Calibri" w:hAnsi="Calibri" w:cs="Calibri"/>
        </w:rPr>
        <w:t>ny praco</w:t>
      </w:r>
      <w:r w:rsidR="009B728F" w:rsidRPr="00544ED7">
        <w:rPr>
          <w:rFonts w:ascii="Calibri" w:hAnsi="Calibri" w:cs="Calibri"/>
        </w:rPr>
        <w:t>w</w:t>
      </w:r>
      <w:r w:rsidRPr="00544ED7">
        <w:rPr>
          <w:rFonts w:ascii="Calibri" w:hAnsi="Calibri" w:cs="Calibri"/>
        </w:rPr>
        <w:t xml:space="preserve">ników, o których mowa w ust. 3 </w:t>
      </w:r>
      <w:r w:rsidR="00FC304B" w:rsidRPr="00544ED7">
        <w:rPr>
          <w:rFonts w:ascii="Calibri" w:hAnsi="Calibri" w:cs="Calibri"/>
        </w:rPr>
        <w:t xml:space="preserve">Wykonawca </w:t>
      </w:r>
      <w:r w:rsidRPr="00544ED7">
        <w:rPr>
          <w:rFonts w:ascii="Calibri" w:hAnsi="Calibri" w:cs="Calibri"/>
        </w:rPr>
        <w:t>zobowiąz</w:t>
      </w:r>
      <w:r w:rsidR="003C737C" w:rsidRPr="00544ED7">
        <w:rPr>
          <w:rFonts w:ascii="Calibri" w:hAnsi="Calibri" w:cs="Calibri"/>
        </w:rPr>
        <w:t>a</w:t>
      </w:r>
      <w:r w:rsidRPr="00544ED7">
        <w:rPr>
          <w:rFonts w:ascii="Calibri" w:hAnsi="Calibri" w:cs="Calibri"/>
        </w:rPr>
        <w:t>ny jest każdorazowo i niezwłocznie zgłaszać ten fakt Zamawiającemu na piśmie.</w:t>
      </w:r>
    </w:p>
    <w:p w:rsidR="00C56BF5" w:rsidRPr="00544ED7" w:rsidRDefault="00FC304B" w:rsidP="00544ED7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>Wykonawca</w:t>
      </w:r>
      <w:r w:rsidR="00C56BF5" w:rsidRPr="00544ED7">
        <w:rPr>
          <w:rFonts w:ascii="Calibri" w:hAnsi="Calibri" w:cs="Calibri"/>
        </w:rPr>
        <w:t xml:space="preserve"> odpowiedzialny jest za zapewnienie zgody na udostępnienie Zamawiają</w:t>
      </w:r>
      <w:r w:rsidR="003C737C" w:rsidRPr="00544ED7">
        <w:rPr>
          <w:rFonts w:ascii="Calibri" w:hAnsi="Calibri" w:cs="Calibri"/>
        </w:rPr>
        <w:t>cemu danych osobowych, o których</w:t>
      </w:r>
      <w:r w:rsidR="00C56BF5" w:rsidRPr="00544ED7">
        <w:rPr>
          <w:rFonts w:ascii="Calibri" w:hAnsi="Calibri" w:cs="Calibri"/>
        </w:rPr>
        <w:t xml:space="preserve"> mowa w ust. 4 w związku z realizacją zawartej umowy, zgodnie z przepisami o ochronie danych osobowych.</w:t>
      </w:r>
    </w:p>
    <w:p w:rsidR="00C56BF5" w:rsidRPr="00544ED7" w:rsidRDefault="00C56BF5" w:rsidP="00544ED7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>W trakci</w:t>
      </w:r>
      <w:r w:rsidR="003C737C" w:rsidRPr="00544ED7">
        <w:rPr>
          <w:rFonts w:ascii="Calibri" w:hAnsi="Calibri" w:cs="Calibri"/>
        </w:rPr>
        <w:t>e realizacji przedmiotu umowy, Zamawiają</w:t>
      </w:r>
      <w:r w:rsidRPr="00544ED7">
        <w:rPr>
          <w:rFonts w:ascii="Calibri" w:hAnsi="Calibri" w:cs="Calibri"/>
        </w:rPr>
        <w:t>cy upoważniony jest do do</w:t>
      </w:r>
      <w:r w:rsidR="00ED04F0" w:rsidRPr="00544ED7">
        <w:rPr>
          <w:rFonts w:ascii="Calibri" w:hAnsi="Calibri" w:cs="Calibri"/>
        </w:rPr>
        <w:t xml:space="preserve">konywania czynności kontrolnych wobec </w:t>
      </w:r>
      <w:r w:rsidR="005453BD" w:rsidRPr="00544ED7">
        <w:rPr>
          <w:rFonts w:ascii="Calibri" w:hAnsi="Calibri" w:cs="Calibri"/>
        </w:rPr>
        <w:t>Wykonawcy</w:t>
      </w:r>
      <w:r w:rsidR="00ED04F0" w:rsidRPr="00544ED7">
        <w:rPr>
          <w:rFonts w:ascii="Calibri" w:hAnsi="Calibri" w:cs="Calibri"/>
        </w:rPr>
        <w:t xml:space="preserve"> odn</w:t>
      </w:r>
      <w:r w:rsidR="003C737C" w:rsidRPr="00544ED7">
        <w:rPr>
          <w:rFonts w:ascii="Calibri" w:hAnsi="Calibri" w:cs="Calibri"/>
        </w:rPr>
        <w:t xml:space="preserve">ośnie spełniania przez </w:t>
      </w:r>
      <w:r w:rsidR="005453BD" w:rsidRPr="00544ED7">
        <w:rPr>
          <w:rFonts w:ascii="Calibri" w:hAnsi="Calibri" w:cs="Calibri"/>
        </w:rPr>
        <w:t>Wykonawcę</w:t>
      </w:r>
      <w:r w:rsidR="00ED04F0" w:rsidRPr="00544ED7">
        <w:rPr>
          <w:rFonts w:ascii="Calibri" w:hAnsi="Calibri" w:cs="Calibri"/>
        </w:rPr>
        <w:t>, podwykonawcę (ów) wymogu zatrudnienia na podstawie umowy o pra</w:t>
      </w:r>
      <w:r w:rsidR="00FC304B" w:rsidRPr="00544ED7">
        <w:rPr>
          <w:rFonts w:ascii="Calibri" w:hAnsi="Calibri" w:cs="Calibri"/>
        </w:rPr>
        <w:t>cę osób o których mowa w ust. 1</w:t>
      </w:r>
      <w:r w:rsidR="00BB63CC" w:rsidRPr="00544ED7">
        <w:rPr>
          <w:rFonts w:ascii="Calibri" w:hAnsi="Calibri" w:cs="Calibri"/>
        </w:rPr>
        <w:t xml:space="preserve"> Zamawiający może żądać od </w:t>
      </w:r>
      <w:r w:rsidR="005453BD" w:rsidRPr="00544ED7">
        <w:rPr>
          <w:rFonts w:ascii="Calibri" w:hAnsi="Calibri" w:cs="Calibri"/>
        </w:rPr>
        <w:t>Wykonawcy</w:t>
      </w:r>
      <w:r w:rsidR="00BB63CC" w:rsidRPr="00544ED7">
        <w:rPr>
          <w:rFonts w:ascii="Calibri" w:hAnsi="Calibri" w:cs="Calibri"/>
        </w:rPr>
        <w:t xml:space="preserve"> </w:t>
      </w:r>
      <w:r w:rsidR="003C737C" w:rsidRPr="00544ED7">
        <w:rPr>
          <w:rFonts w:ascii="Calibri" w:hAnsi="Calibri" w:cs="Calibri"/>
        </w:rPr>
        <w:t>w szczególnoś</w:t>
      </w:r>
      <w:r w:rsidR="00ED04F0" w:rsidRPr="00544ED7">
        <w:rPr>
          <w:rFonts w:ascii="Calibri" w:hAnsi="Calibri" w:cs="Calibri"/>
        </w:rPr>
        <w:t>ci:</w:t>
      </w:r>
    </w:p>
    <w:p w:rsidR="00ED04F0" w:rsidRPr="00544ED7" w:rsidRDefault="003C737C" w:rsidP="00544ED7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>o</w:t>
      </w:r>
      <w:r w:rsidR="00ED04F0" w:rsidRPr="00544ED7">
        <w:rPr>
          <w:rFonts w:ascii="Calibri" w:hAnsi="Calibri" w:cs="Calibri"/>
        </w:rPr>
        <w:t>świadczenia, że osoby wykonujące przy realizacji przedmiotu umowy czynności określone w ust. 1 wykonują je na podstawie umów o pracę. Oświadczenie powin</w:t>
      </w:r>
      <w:r w:rsidRPr="00544ED7">
        <w:rPr>
          <w:rFonts w:ascii="Calibri" w:hAnsi="Calibri" w:cs="Calibri"/>
        </w:rPr>
        <w:t>n</w:t>
      </w:r>
      <w:r w:rsidR="00ED04F0" w:rsidRPr="00544ED7">
        <w:rPr>
          <w:rFonts w:ascii="Calibri" w:hAnsi="Calibri" w:cs="Calibri"/>
        </w:rPr>
        <w:t xml:space="preserve">o zawierać informację, o których mowa w ust. 4 </w:t>
      </w:r>
    </w:p>
    <w:p w:rsidR="00BB63CC" w:rsidRPr="00544ED7" w:rsidRDefault="003C737C" w:rsidP="00544ED7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>p</w:t>
      </w:r>
      <w:r w:rsidR="00BB63CC" w:rsidRPr="00544ED7">
        <w:rPr>
          <w:rFonts w:ascii="Calibri" w:hAnsi="Calibri" w:cs="Calibri"/>
        </w:rPr>
        <w:t>oświadczonych za zgodność z oryginałem kopii umów o pracę wskazanych w oświadczeniu, o którym mowa w pkt. a) . Kserokopie umów powinny być sporządzone w taki sposób a</w:t>
      </w:r>
      <w:r w:rsidRPr="00544ED7">
        <w:rPr>
          <w:rFonts w:ascii="Calibri" w:hAnsi="Calibri" w:cs="Calibri"/>
        </w:rPr>
        <w:t>by widoczne były wyłącznie nastę</w:t>
      </w:r>
      <w:r w:rsidR="00BB63CC" w:rsidRPr="00544ED7">
        <w:rPr>
          <w:rFonts w:ascii="Calibri" w:hAnsi="Calibri" w:cs="Calibri"/>
        </w:rPr>
        <w:t>pujące dane: imię i nazwisko pracownika, rodzaj umowy, data zaw</w:t>
      </w:r>
      <w:r w:rsidRPr="00544ED7">
        <w:rPr>
          <w:rFonts w:ascii="Calibri" w:hAnsi="Calibri" w:cs="Calibri"/>
        </w:rPr>
        <w:t>a</w:t>
      </w:r>
      <w:r w:rsidR="00BB63CC" w:rsidRPr="00544ED7">
        <w:rPr>
          <w:rFonts w:ascii="Calibri" w:hAnsi="Calibri" w:cs="Calibri"/>
        </w:rPr>
        <w:t>rcia umowy i wymiar etatu</w:t>
      </w:r>
      <w:r w:rsidRPr="00544ED7">
        <w:rPr>
          <w:rFonts w:ascii="Calibri" w:hAnsi="Calibri" w:cs="Calibri"/>
        </w:rPr>
        <w:t>,</w:t>
      </w:r>
    </w:p>
    <w:p w:rsidR="00BB63CC" w:rsidRPr="00544ED7" w:rsidRDefault="003C737C" w:rsidP="00544ED7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>zaświadczenia</w:t>
      </w:r>
      <w:r w:rsidR="00BB63CC" w:rsidRPr="00544ED7">
        <w:rPr>
          <w:rFonts w:ascii="Calibri" w:hAnsi="Calibri" w:cs="Calibri"/>
        </w:rPr>
        <w:t xml:space="preserve"> z właściwego Oddziału zakładu ubezpi</w:t>
      </w:r>
      <w:r w:rsidRPr="00544ED7">
        <w:rPr>
          <w:rFonts w:ascii="Calibri" w:hAnsi="Calibri" w:cs="Calibri"/>
        </w:rPr>
        <w:t>eczeń Społecznych potwierdzające opłacenie przez Inspektora N</w:t>
      </w:r>
      <w:r w:rsidR="00BB63CC" w:rsidRPr="00544ED7">
        <w:rPr>
          <w:rFonts w:ascii="Calibri" w:hAnsi="Calibri" w:cs="Calibri"/>
        </w:rPr>
        <w:t>adzoru składek na ubezpieczenia społeczne i zdrowotne z tytułu zatrudnienia na pod</w:t>
      </w:r>
      <w:r w:rsidRPr="00544ED7">
        <w:rPr>
          <w:rFonts w:ascii="Calibri" w:hAnsi="Calibri" w:cs="Calibri"/>
        </w:rPr>
        <w:t xml:space="preserve">stawie umów o pracę za ostatni </w:t>
      </w:r>
      <w:r w:rsidR="00BB63CC" w:rsidRPr="00544ED7">
        <w:rPr>
          <w:rFonts w:ascii="Calibri" w:hAnsi="Calibri" w:cs="Calibri"/>
        </w:rPr>
        <w:t>okres rozliczeniowy</w:t>
      </w:r>
      <w:r w:rsidRPr="00544ED7">
        <w:rPr>
          <w:rFonts w:ascii="Calibri" w:hAnsi="Calibri" w:cs="Calibri"/>
        </w:rPr>
        <w:t>,</w:t>
      </w:r>
    </w:p>
    <w:p w:rsidR="00BB63CC" w:rsidRPr="00544ED7" w:rsidRDefault="003C737C" w:rsidP="00544ED7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>poświadczonej za zgodność</w:t>
      </w:r>
      <w:r w:rsidR="00BB63CC" w:rsidRPr="00544ED7">
        <w:rPr>
          <w:rFonts w:ascii="Calibri" w:hAnsi="Calibri" w:cs="Calibri"/>
        </w:rPr>
        <w:t xml:space="preserve"> z oryginałem k</w:t>
      </w:r>
      <w:r w:rsidRPr="00544ED7">
        <w:rPr>
          <w:rFonts w:ascii="Calibri" w:hAnsi="Calibri" w:cs="Calibri"/>
        </w:rPr>
        <w:t>opii</w:t>
      </w:r>
      <w:r w:rsidR="00BB63CC" w:rsidRPr="00544ED7">
        <w:rPr>
          <w:rFonts w:ascii="Calibri" w:hAnsi="Calibri" w:cs="Calibri"/>
        </w:rPr>
        <w:t xml:space="preserve"> dowodu potwierdzającego zgło</w:t>
      </w:r>
      <w:r w:rsidRPr="00544ED7">
        <w:rPr>
          <w:rFonts w:ascii="Calibri" w:hAnsi="Calibri" w:cs="Calibri"/>
        </w:rPr>
        <w:t>szenia pracownika do ubezpieczeń</w:t>
      </w:r>
      <w:r w:rsidR="00BB63CC" w:rsidRPr="00544ED7">
        <w:rPr>
          <w:rFonts w:ascii="Calibri" w:hAnsi="Calibri" w:cs="Calibri"/>
        </w:rPr>
        <w:t xml:space="preserve"> społecznych i zdrowotnych. Do kopii dokumentu zgłoszenia stosuje się odpowiednio postanowienia pkt.b)</w:t>
      </w:r>
    </w:p>
    <w:p w:rsidR="00BB63CC" w:rsidRPr="00544ED7" w:rsidRDefault="00BB63CC" w:rsidP="00544ED7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>Zamawi</w:t>
      </w:r>
      <w:r w:rsidR="003C737C" w:rsidRPr="00544ED7">
        <w:rPr>
          <w:rFonts w:ascii="Calibri" w:hAnsi="Calibri" w:cs="Calibri"/>
        </w:rPr>
        <w:t>ający może przeprowadzać kont</w:t>
      </w:r>
      <w:r w:rsidR="005453BD" w:rsidRPr="00544ED7">
        <w:rPr>
          <w:rFonts w:ascii="Calibri" w:hAnsi="Calibri" w:cs="Calibri"/>
        </w:rPr>
        <w:t>r</w:t>
      </w:r>
      <w:r w:rsidR="003C737C" w:rsidRPr="00544ED7">
        <w:rPr>
          <w:rFonts w:ascii="Calibri" w:hAnsi="Calibri" w:cs="Calibri"/>
        </w:rPr>
        <w:t>olę</w:t>
      </w:r>
      <w:r w:rsidRPr="00544ED7">
        <w:rPr>
          <w:rFonts w:ascii="Calibri" w:hAnsi="Calibri" w:cs="Calibri"/>
        </w:rPr>
        <w:t xml:space="preserve"> na miejs</w:t>
      </w:r>
      <w:r w:rsidR="003C737C" w:rsidRPr="00544ED7">
        <w:rPr>
          <w:rFonts w:ascii="Calibri" w:hAnsi="Calibri" w:cs="Calibri"/>
        </w:rPr>
        <w:t>c</w:t>
      </w:r>
      <w:r w:rsidRPr="00544ED7">
        <w:rPr>
          <w:rFonts w:ascii="Calibri" w:hAnsi="Calibri" w:cs="Calibri"/>
        </w:rPr>
        <w:t>u realizacji przedmiotu umowy, z prawe</w:t>
      </w:r>
      <w:r w:rsidR="003C737C" w:rsidRPr="00544ED7">
        <w:rPr>
          <w:rFonts w:ascii="Calibri" w:hAnsi="Calibri" w:cs="Calibri"/>
        </w:rPr>
        <w:t>m żądania od osób wykonują</w:t>
      </w:r>
      <w:r w:rsidRPr="00544ED7">
        <w:rPr>
          <w:rFonts w:ascii="Calibri" w:hAnsi="Calibri" w:cs="Calibri"/>
        </w:rPr>
        <w:t>cych pracę inf</w:t>
      </w:r>
      <w:r w:rsidR="003C737C" w:rsidRPr="00544ED7">
        <w:rPr>
          <w:rFonts w:ascii="Calibri" w:hAnsi="Calibri" w:cs="Calibri"/>
        </w:rPr>
        <w:t>ormacji o podstawie prawnej</w:t>
      </w:r>
      <w:r w:rsidR="00847B4E" w:rsidRPr="00544ED7">
        <w:rPr>
          <w:rFonts w:ascii="Calibri" w:hAnsi="Calibri" w:cs="Calibri"/>
        </w:rPr>
        <w:t xml:space="preserve"> świa</w:t>
      </w:r>
      <w:r w:rsidRPr="00544ED7">
        <w:rPr>
          <w:rFonts w:ascii="Calibri" w:hAnsi="Calibri" w:cs="Calibri"/>
        </w:rPr>
        <w:t xml:space="preserve">dczenia pracy na rzecz </w:t>
      </w:r>
      <w:r w:rsidR="005453BD" w:rsidRPr="00544ED7">
        <w:rPr>
          <w:rFonts w:ascii="Calibri" w:hAnsi="Calibri" w:cs="Calibri"/>
        </w:rPr>
        <w:t>Wykonawcy.</w:t>
      </w:r>
    </w:p>
    <w:p w:rsidR="00BB63CC" w:rsidRPr="00544ED7" w:rsidRDefault="003C737C" w:rsidP="00544ED7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>W przypadku uzasadnionych wą</w:t>
      </w:r>
      <w:r w:rsidR="00BB63CC" w:rsidRPr="00544ED7">
        <w:rPr>
          <w:rFonts w:ascii="Calibri" w:hAnsi="Calibri" w:cs="Calibri"/>
        </w:rPr>
        <w:t>tpliwości co do przestrzegani</w:t>
      </w:r>
      <w:r w:rsidR="005453BD" w:rsidRPr="00544ED7">
        <w:rPr>
          <w:rFonts w:ascii="Calibri" w:hAnsi="Calibri" w:cs="Calibri"/>
        </w:rPr>
        <w:t>a prawa pracy przez Wykonawcę</w:t>
      </w:r>
      <w:r w:rsidRPr="00544ED7">
        <w:rPr>
          <w:rFonts w:ascii="Calibri" w:hAnsi="Calibri" w:cs="Calibri"/>
        </w:rPr>
        <w:t>, Zamawiają</w:t>
      </w:r>
      <w:r w:rsidR="00BB63CC" w:rsidRPr="00544ED7">
        <w:rPr>
          <w:rFonts w:ascii="Calibri" w:hAnsi="Calibri" w:cs="Calibri"/>
        </w:rPr>
        <w:t>cy może zwrócić sie o przeprowadzenie kontroli przez Państwową Inspekcję pracy.</w:t>
      </w:r>
    </w:p>
    <w:p w:rsidR="00F47375" w:rsidRPr="00544ED7" w:rsidRDefault="00F47375" w:rsidP="00544ED7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 xml:space="preserve">Przepisy </w:t>
      </w:r>
      <w:r w:rsidR="003C737C" w:rsidRPr="00544ED7">
        <w:rPr>
          <w:rFonts w:ascii="Calibri" w:hAnsi="Calibri" w:cs="Calibri"/>
        </w:rPr>
        <w:t>§</w:t>
      </w:r>
      <w:r w:rsidR="008E4380" w:rsidRPr="00544ED7">
        <w:rPr>
          <w:rFonts w:ascii="Calibri" w:hAnsi="Calibri" w:cs="Calibri"/>
        </w:rPr>
        <w:t xml:space="preserve"> 10 maja za</w:t>
      </w:r>
      <w:r w:rsidR="005453BD" w:rsidRPr="00544ED7">
        <w:rPr>
          <w:rFonts w:ascii="Calibri" w:hAnsi="Calibri" w:cs="Calibri"/>
        </w:rPr>
        <w:t>stosowanie również</w:t>
      </w:r>
      <w:r w:rsidRPr="00544ED7">
        <w:rPr>
          <w:rFonts w:ascii="Calibri" w:hAnsi="Calibri" w:cs="Calibri"/>
        </w:rPr>
        <w:t xml:space="preserve"> do Podwykonawcy (ów) lub dalszych podwykonawców.</w:t>
      </w:r>
    </w:p>
    <w:p w:rsidR="00266C7C" w:rsidRPr="00544ED7" w:rsidRDefault="00266C7C" w:rsidP="00544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737C" w:rsidRPr="00544ED7" w:rsidRDefault="003C737C" w:rsidP="00544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6C7C" w:rsidRPr="00544ED7" w:rsidRDefault="003C737C" w:rsidP="00544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44ED7">
        <w:rPr>
          <w:rFonts w:ascii="Calibri" w:hAnsi="Calibri" w:cs="Calibri"/>
        </w:rPr>
        <w:t>§ 11</w:t>
      </w:r>
    </w:p>
    <w:p w:rsidR="00266C7C" w:rsidRPr="00544ED7" w:rsidRDefault="00266C7C" w:rsidP="00544ED7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>F</w:t>
      </w:r>
      <w:r w:rsidR="008E4380" w:rsidRPr="00544ED7">
        <w:rPr>
          <w:rFonts w:ascii="Calibri" w:hAnsi="Calibri" w:cs="Calibri"/>
        </w:rPr>
        <w:t xml:space="preserve">unkcję Inspektora Nadzoru pełnić </w:t>
      </w:r>
      <w:r w:rsidRPr="00544ED7">
        <w:rPr>
          <w:rFonts w:ascii="Calibri" w:hAnsi="Calibri" w:cs="Calibri"/>
        </w:rPr>
        <w:t xml:space="preserve"> będzie  ............................................</w:t>
      </w:r>
    </w:p>
    <w:p w:rsidR="008E4380" w:rsidRPr="00544ED7" w:rsidRDefault="005453BD" w:rsidP="00544ED7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>p</w:t>
      </w:r>
      <w:r w:rsidR="008E4380" w:rsidRPr="00544ED7">
        <w:rPr>
          <w:rFonts w:ascii="Calibri" w:hAnsi="Calibri" w:cs="Calibri"/>
        </w:rPr>
        <w:t>osiadająca/y uprawnienia budowlane o nr ewidencyjnym ...........................................</w:t>
      </w:r>
    </w:p>
    <w:p w:rsidR="008E4380" w:rsidRPr="00544ED7" w:rsidRDefault="008E4380" w:rsidP="00544ED7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>wydane przez ...................................................................................................</w:t>
      </w:r>
    </w:p>
    <w:p w:rsidR="005453BD" w:rsidRPr="00544ED7" w:rsidRDefault="005453BD" w:rsidP="00544ED7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>( kopie dokumentów potwierdzających Wykonawca przedkłada najpóźniej w dniu zawarcia umowy)</w:t>
      </w:r>
    </w:p>
    <w:p w:rsidR="008E4380" w:rsidRPr="00544ED7" w:rsidRDefault="008E4380" w:rsidP="00544ED7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 xml:space="preserve">Zamawiający wyznacza </w:t>
      </w:r>
      <w:r w:rsidR="00250ACF">
        <w:rPr>
          <w:rFonts w:ascii="Calibri" w:hAnsi="Calibri" w:cs="Calibri"/>
        </w:rPr>
        <w:t xml:space="preserve">p. </w:t>
      </w:r>
      <w:r w:rsidRPr="00544ED7">
        <w:rPr>
          <w:rFonts w:ascii="Calibri" w:hAnsi="Calibri" w:cs="Calibri"/>
        </w:rPr>
        <w:t>.......</w:t>
      </w:r>
      <w:r w:rsidR="005453BD" w:rsidRPr="00544ED7">
        <w:rPr>
          <w:rFonts w:ascii="Calibri" w:hAnsi="Calibri" w:cs="Calibri"/>
        </w:rPr>
        <w:t>.............. do kontaktów z Wykonawcą</w:t>
      </w:r>
      <w:r w:rsidRPr="00544ED7">
        <w:rPr>
          <w:rFonts w:ascii="Calibri" w:hAnsi="Calibri" w:cs="Calibri"/>
        </w:rPr>
        <w:t xml:space="preserve"> w celu realizacji umowy. </w:t>
      </w:r>
      <w:r w:rsidR="005453BD" w:rsidRPr="00544ED7">
        <w:rPr>
          <w:rFonts w:ascii="Calibri" w:hAnsi="Calibri" w:cs="Calibri"/>
        </w:rPr>
        <w:br/>
      </w:r>
      <w:r w:rsidRPr="00544ED7">
        <w:rPr>
          <w:rFonts w:ascii="Calibri" w:hAnsi="Calibri" w:cs="Calibri"/>
        </w:rPr>
        <w:t>( adres e-mail ......................., tel. ..........................</w:t>
      </w:r>
      <w:r w:rsidR="005453BD" w:rsidRPr="00544ED7">
        <w:rPr>
          <w:rFonts w:ascii="Calibri" w:hAnsi="Calibri" w:cs="Calibri"/>
        </w:rPr>
        <w:t>)</w:t>
      </w:r>
    </w:p>
    <w:p w:rsidR="008E4380" w:rsidRPr="00544ED7" w:rsidRDefault="00250ACF" w:rsidP="00544ED7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Osoby wskazane</w:t>
      </w:r>
      <w:r w:rsidR="008E4380" w:rsidRPr="00544ED7">
        <w:rPr>
          <w:rFonts w:ascii="Calibri" w:hAnsi="Calibri" w:cs="Calibri"/>
        </w:rPr>
        <w:t xml:space="preserve"> w ust. </w:t>
      </w:r>
      <w:r>
        <w:rPr>
          <w:rFonts w:ascii="Calibri" w:hAnsi="Calibri" w:cs="Calibri"/>
        </w:rPr>
        <w:t>1 oraz 2 upoważnione są</w:t>
      </w:r>
      <w:r w:rsidR="008E4380" w:rsidRPr="00544ED7">
        <w:rPr>
          <w:rFonts w:ascii="Calibri" w:hAnsi="Calibri" w:cs="Calibri"/>
        </w:rPr>
        <w:t xml:space="preserve"> </w:t>
      </w:r>
      <w:r w:rsidR="005453BD" w:rsidRPr="00544ED7">
        <w:rPr>
          <w:rFonts w:ascii="Calibri" w:hAnsi="Calibri" w:cs="Calibri"/>
        </w:rPr>
        <w:t xml:space="preserve"> również </w:t>
      </w:r>
      <w:r w:rsidR="008E4380" w:rsidRPr="00544ED7">
        <w:rPr>
          <w:rFonts w:ascii="Calibri" w:hAnsi="Calibri" w:cs="Calibri"/>
        </w:rPr>
        <w:t>do podpisywania protokołów odbiorów.</w:t>
      </w:r>
    </w:p>
    <w:p w:rsidR="008E4380" w:rsidRPr="00544ED7" w:rsidRDefault="00250ACF" w:rsidP="00544ED7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Zmiana osób wskazanych w ust. 1 oraz 2 </w:t>
      </w:r>
      <w:r w:rsidR="008E4380" w:rsidRPr="00544ED7">
        <w:rPr>
          <w:rFonts w:ascii="Calibri" w:hAnsi="Calibri" w:cs="Calibri"/>
        </w:rPr>
        <w:t>nie wymaga formy aneksu.</w:t>
      </w:r>
    </w:p>
    <w:p w:rsidR="008E4380" w:rsidRPr="00544ED7" w:rsidRDefault="008E4380" w:rsidP="00544ED7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lastRenderedPageBreak/>
        <w:t xml:space="preserve">W przypadku zmiany osoby wskazanej w ust. 1 </w:t>
      </w:r>
      <w:r w:rsidR="005453BD" w:rsidRPr="00544ED7">
        <w:rPr>
          <w:rFonts w:ascii="Calibri" w:hAnsi="Calibri" w:cs="Calibri"/>
        </w:rPr>
        <w:t>Wykonawca</w:t>
      </w:r>
      <w:r w:rsidRPr="00544ED7">
        <w:rPr>
          <w:rFonts w:ascii="Calibri" w:hAnsi="Calibri" w:cs="Calibri"/>
        </w:rPr>
        <w:t xml:space="preserve"> zobowiązany jest poinformować </w:t>
      </w:r>
      <w:r w:rsidR="005453BD" w:rsidRPr="00544ED7">
        <w:rPr>
          <w:rFonts w:ascii="Calibri" w:hAnsi="Calibri" w:cs="Calibri"/>
        </w:rPr>
        <w:br/>
      </w:r>
      <w:r w:rsidRPr="00544ED7">
        <w:rPr>
          <w:rFonts w:ascii="Calibri" w:hAnsi="Calibri" w:cs="Calibri"/>
        </w:rPr>
        <w:t>o tym fakcie Zamawiającego</w:t>
      </w:r>
      <w:r w:rsidR="00C26A38" w:rsidRPr="00544ED7">
        <w:rPr>
          <w:rFonts w:ascii="Calibri" w:hAnsi="Calibri" w:cs="Calibri"/>
        </w:rPr>
        <w:t xml:space="preserve"> ( na piśmie)</w:t>
      </w:r>
      <w:r w:rsidRPr="00544ED7">
        <w:rPr>
          <w:rFonts w:ascii="Calibri" w:hAnsi="Calibri" w:cs="Calibri"/>
        </w:rPr>
        <w:t xml:space="preserve"> nie później niż na 7 dni przed planowaną zmianą w celu uzyskania </w:t>
      </w:r>
      <w:r w:rsidR="00C26A38" w:rsidRPr="00544ED7">
        <w:rPr>
          <w:rFonts w:ascii="Calibri" w:hAnsi="Calibri" w:cs="Calibri"/>
        </w:rPr>
        <w:t xml:space="preserve">pisemnej </w:t>
      </w:r>
      <w:r w:rsidRPr="00544ED7">
        <w:rPr>
          <w:rFonts w:ascii="Calibri" w:hAnsi="Calibri" w:cs="Calibri"/>
        </w:rPr>
        <w:t>akceptacji przez Zamawiającego.</w:t>
      </w:r>
      <w:r w:rsidR="005453BD" w:rsidRPr="00544ED7">
        <w:rPr>
          <w:rFonts w:ascii="Calibri" w:hAnsi="Calibri" w:cs="Calibri"/>
        </w:rPr>
        <w:t xml:space="preserve"> Zmiana ta nie wymaga aneksu.</w:t>
      </w:r>
    </w:p>
    <w:p w:rsidR="00266C7C" w:rsidRPr="00544ED7" w:rsidRDefault="00266C7C" w:rsidP="00544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4137" w:rsidRPr="00544ED7" w:rsidRDefault="00AF4137" w:rsidP="00544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F4137" w:rsidRPr="00544ED7" w:rsidRDefault="00C26A38" w:rsidP="00544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44ED7">
        <w:rPr>
          <w:rFonts w:ascii="Calibri" w:hAnsi="Calibri" w:cs="Calibri"/>
        </w:rPr>
        <w:t>§ 12</w:t>
      </w:r>
    </w:p>
    <w:p w:rsidR="005453BD" w:rsidRPr="00544ED7" w:rsidRDefault="005453BD" w:rsidP="00544ED7">
      <w:pPr>
        <w:widowControl w:val="0"/>
        <w:numPr>
          <w:ilvl w:val="0"/>
          <w:numId w:val="26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Calibri" w:hAnsi="Calibri" w:cs="Calibri"/>
          <w:lang w:eastAsia="zh-CN"/>
        </w:rPr>
      </w:pPr>
      <w:r w:rsidRPr="00544ED7">
        <w:rPr>
          <w:rFonts w:ascii="Calibri" w:eastAsia="ArialNarrow" w:hAnsi="Calibri" w:cs="Calibri"/>
        </w:rPr>
        <w:t>Strony dopuszczają możliwość zmiany postanowień zawartej umowy w stosunku do treści oferty, na podstawie której dokonano wyboru Wykonawcy:</w:t>
      </w:r>
    </w:p>
    <w:p w:rsidR="005453BD" w:rsidRPr="00544ED7" w:rsidRDefault="005453BD" w:rsidP="00544ED7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Calibri" w:eastAsia="ArialNarrow" w:hAnsi="Calibri" w:cs="Calibri"/>
        </w:rPr>
      </w:pPr>
      <w:r w:rsidRPr="00544ED7">
        <w:rPr>
          <w:rFonts w:ascii="Calibri" w:eastAsia="ArialNarrow" w:hAnsi="Calibri" w:cs="Calibri"/>
        </w:rPr>
        <w:t>1) w zakresie zmiany danych wynikających z przekształceń podmiotowych po stronie Wykonawcy skutkujących następstwem prawnym pod tytułem ogólnym, a także zmiany adresu, nazwy, osób reprezentujących wykonawcę,</w:t>
      </w:r>
    </w:p>
    <w:p w:rsidR="005453BD" w:rsidRPr="00544ED7" w:rsidRDefault="005453BD" w:rsidP="00544ED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Calibri" w:eastAsia="ArialNarrow" w:hAnsi="Calibri" w:cs="Calibri"/>
        </w:rPr>
      </w:pPr>
      <w:r w:rsidRPr="00544ED7">
        <w:rPr>
          <w:rFonts w:ascii="Calibri" w:eastAsia="ArialNarrow" w:hAnsi="Calibri" w:cs="Calibri"/>
        </w:rPr>
        <w:t>2) w zakresie terminów wynikających  z umowy, pod warunkiem, że:</w:t>
      </w:r>
    </w:p>
    <w:p w:rsidR="005453BD" w:rsidRPr="00544ED7" w:rsidRDefault="005453BD" w:rsidP="00544ED7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Calibri" w:eastAsia="ArialNarrow" w:hAnsi="Calibri" w:cs="Calibri"/>
        </w:rPr>
      </w:pPr>
      <w:r w:rsidRPr="00544ED7">
        <w:rPr>
          <w:rFonts w:ascii="Calibri" w:eastAsia="ArialNarrow" w:hAnsi="Calibri" w:cs="Calibri"/>
        </w:rPr>
        <w:t>a) zaszła konieczność wykonania dodatkowych robót budowlanych wykraczających poza przedmiot zamówienia, których wykonanie w sposób obiektywny uniemożliwia terminowe zrealizowanie przedmiotu umowy,</w:t>
      </w:r>
    </w:p>
    <w:p w:rsidR="005453BD" w:rsidRPr="00544ED7" w:rsidRDefault="005453BD" w:rsidP="00544ED7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Calibri" w:eastAsia="ArialNarrow" w:hAnsi="Calibri" w:cs="Calibri"/>
        </w:rPr>
      </w:pPr>
      <w:r w:rsidRPr="00544ED7">
        <w:rPr>
          <w:rFonts w:ascii="Calibri" w:eastAsia="ArialNarrow" w:hAnsi="Calibri" w:cs="Calibri"/>
        </w:rPr>
        <w:t>b) nastąpiła zmiana przepisów powodująca konieczność wprowadzenia innych rozwiązań niż zakładano w SWZ w chwili otwarcia ofert,</w:t>
      </w:r>
    </w:p>
    <w:p w:rsidR="005453BD" w:rsidRPr="00544ED7" w:rsidRDefault="005453BD" w:rsidP="00544ED7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Calibri" w:eastAsia="ArialNarrow" w:hAnsi="Calibri" w:cs="Calibri"/>
        </w:rPr>
      </w:pPr>
      <w:r w:rsidRPr="00544ED7">
        <w:rPr>
          <w:rFonts w:ascii="Calibri" w:eastAsia="ArialNarrow" w:hAnsi="Calibri" w:cs="Calibri"/>
        </w:rPr>
        <w:t>c) nastąpiła zmiana przepisów powodująca konieczność uzyskania dokumentów które te przepisy narzucają,</w:t>
      </w:r>
    </w:p>
    <w:p w:rsidR="005453BD" w:rsidRPr="00544ED7" w:rsidRDefault="005453BD" w:rsidP="00544ED7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Calibri" w:eastAsia="ArialNarrow" w:hAnsi="Calibri" w:cs="Calibri"/>
        </w:rPr>
      </w:pPr>
      <w:r w:rsidRPr="00544ED7">
        <w:rPr>
          <w:rFonts w:ascii="Calibri" w:eastAsia="ArialNarrow" w:hAnsi="Calibri" w:cs="Calibri"/>
        </w:rPr>
        <w:t>d) prace objęte umową na roboty budowlane zostały wstrzymane przez właściwe organy z przyczyn niezależnych od Wykonawcy, co uniemożliwia terminowe zakończenie prac,</w:t>
      </w:r>
    </w:p>
    <w:p w:rsidR="005453BD" w:rsidRPr="00544ED7" w:rsidRDefault="005453BD" w:rsidP="00544ED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Calibri" w:eastAsia="ArialNarrow" w:hAnsi="Calibri" w:cs="Calibri"/>
        </w:rPr>
      </w:pPr>
      <w:r w:rsidRPr="00544ED7">
        <w:rPr>
          <w:rFonts w:ascii="Calibri" w:eastAsia="ArialNarrow" w:hAnsi="Calibri" w:cs="Calibri"/>
        </w:rPr>
        <w:t>e) organy i instytucje nie wydały uzgodnień w ustawowym terminie,</w:t>
      </w:r>
    </w:p>
    <w:p w:rsidR="005453BD" w:rsidRPr="00544ED7" w:rsidRDefault="005453BD" w:rsidP="00544ED7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Calibri" w:eastAsia="ArialNarrow" w:hAnsi="Calibri" w:cs="Calibri"/>
        </w:rPr>
      </w:pPr>
      <w:r w:rsidRPr="00544ED7">
        <w:rPr>
          <w:rFonts w:ascii="Calibri" w:eastAsia="ArialNarrow" w:hAnsi="Calibri" w:cs="Calibri"/>
        </w:rPr>
        <w:t xml:space="preserve">f) zaszła konieczność uzyskania niemożliwych do przewidzenia na etapie planowana </w:t>
      </w:r>
      <w:r w:rsidRPr="00544ED7">
        <w:rPr>
          <w:rFonts w:ascii="Calibri" w:eastAsia="ArialNarrow" w:hAnsi="Calibri" w:cs="Calibri"/>
        </w:rPr>
        <w:br/>
        <w:t>i inwestycji, danych, zgód bądź pozwoleń osób trzecich lub właściwych organów,</w:t>
      </w:r>
    </w:p>
    <w:p w:rsidR="005453BD" w:rsidRPr="00544ED7" w:rsidRDefault="005453BD" w:rsidP="00544ED7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Calibri" w:eastAsia="ArialNarrow" w:hAnsi="Calibri" w:cs="Calibri"/>
        </w:rPr>
      </w:pPr>
      <w:r w:rsidRPr="00544ED7">
        <w:rPr>
          <w:rFonts w:ascii="Calibri" w:eastAsia="ArialNarrow" w:hAnsi="Calibri" w:cs="Calibri"/>
        </w:rPr>
        <w:t>g) z powodu działań osób trzecich uniemożliwiających wykonanie poszczególnych elementów, które to działania nie są konsekwencją winy którejkolwiek ze Stron,</w:t>
      </w:r>
    </w:p>
    <w:p w:rsidR="005453BD" w:rsidRPr="00544ED7" w:rsidRDefault="005453BD" w:rsidP="00544ED7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Calibri" w:eastAsia="ArialNarrow" w:hAnsi="Calibri" w:cs="Calibri"/>
        </w:rPr>
      </w:pPr>
      <w:r w:rsidRPr="00544ED7">
        <w:rPr>
          <w:rFonts w:ascii="Calibri" w:eastAsia="ArialNarrow" w:hAnsi="Calibri" w:cs="Calibri"/>
        </w:rPr>
        <w:t>h)</w:t>
      </w:r>
      <w:r w:rsidRPr="00544ED7">
        <w:rPr>
          <w:rFonts w:ascii="Calibri" w:eastAsia="ArialNarrow" w:hAnsi="Calibri" w:cs="Calibri"/>
        </w:rPr>
        <w:tab/>
        <w:t>wystąpiły nieprzewidziane kolizje z urządzeniami znajdującymi się w obszarze prowadzonej inwestycji,</w:t>
      </w:r>
    </w:p>
    <w:p w:rsidR="005453BD" w:rsidRPr="00544ED7" w:rsidRDefault="005453BD" w:rsidP="00544ED7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Calibri" w:eastAsia="ArialNarrow" w:hAnsi="Calibri" w:cs="Calibri"/>
        </w:rPr>
      </w:pPr>
      <w:r w:rsidRPr="00544ED7">
        <w:rPr>
          <w:rFonts w:ascii="Calibri" w:eastAsia="ArialNarrow" w:hAnsi="Calibri" w:cs="Calibri"/>
        </w:rPr>
        <w:t>i) wystąpiły złe warunki atmosferyczne uniemożliwiające wykonanie poszczególnych elementów przedmiotu zamówienia, które to działania nie są konsekwencją winy którejkolwiek ze Stron,</w:t>
      </w:r>
    </w:p>
    <w:p w:rsidR="005453BD" w:rsidRPr="00544ED7" w:rsidRDefault="005453BD" w:rsidP="00544ED7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Calibri" w:eastAsia="ArialNarrow" w:hAnsi="Calibri" w:cs="Calibri"/>
        </w:rPr>
      </w:pPr>
      <w:r w:rsidRPr="00544ED7">
        <w:rPr>
          <w:rFonts w:ascii="Calibri" w:eastAsia="ArialNarrow" w:hAnsi="Calibri" w:cs="Calibri"/>
        </w:rPr>
        <w:t>j) z powodu wystąpienia siły wyższej, np. wystąpienia zdarzenia losowego wywołanego przez czynniki zewnętrzne, którego nie można było przewidzieć</w:t>
      </w:r>
      <w:r w:rsidR="00544ED7" w:rsidRPr="00544ED7">
        <w:rPr>
          <w:rFonts w:ascii="Calibri" w:eastAsia="ArialNarrow" w:hAnsi="Calibri" w:cs="Calibri"/>
        </w:rPr>
        <w:t>,</w:t>
      </w:r>
    </w:p>
    <w:p w:rsidR="005453BD" w:rsidRPr="00544ED7" w:rsidRDefault="005453BD" w:rsidP="00544ED7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Calibri" w:eastAsia="ArialNarrow" w:hAnsi="Calibri" w:cs="Calibri"/>
        </w:rPr>
      </w:pPr>
      <w:r w:rsidRPr="00544ED7">
        <w:rPr>
          <w:rFonts w:ascii="Calibri" w:eastAsia="ArialNarrow" w:hAnsi="Calibri" w:cs="Calibri"/>
        </w:rPr>
        <w:t>k) zaszła okoliczność leżąca po stronie Zamawiającego, będąca następstwem działania organów administracji w szczególności przekroczenie określonych przez prawo terminów wydania przez organy administracji decyzji, zezwoleń, itp.</w:t>
      </w:r>
    </w:p>
    <w:p w:rsidR="005453BD" w:rsidRPr="00544ED7" w:rsidRDefault="005453BD" w:rsidP="00544ED7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Calibri" w:eastAsia="ArialNarrow" w:hAnsi="Calibri" w:cs="Calibri"/>
        </w:rPr>
      </w:pPr>
      <w:r w:rsidRPr="00544ED7">
        <w:rPr>
          <w:rFonts w:ascii="Calibri" w:eastAsia="ArialNarrow" w:hAnsi="Calibri" w:cs="Calibri"/>
        </w:rPr>
        <w:t>3) w zakresie zmiany materiałów, urządzeń, rozwiązań technicznych itp. w stosunku do przewidzianych w SWZ z otwarcia ofert pod warunkiem, że zmiany te będą korzystne dla Zamawiającego,</w:t>
      </w:r>
    </w:p>
    <w:p w:rsidR="00AF4137" w:rsidRPr="00544ED7" w:rsidRDefault="00544ED7" w:rsidP="00544ED7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Calibri" w:eastAsia="ArialNarrow" w:hAnsi="Calibri" w:cs="Calibri"/>
        </w:rPr>
      </w:pPr>
      <w:r w:rsidRPr="00544ED7">
        <w:rPr>
          <w:rFonts w:ascii="Calibri" w:eastAsia="ArialNarrow" w:hAnsi="Calibri" w:cs="Calibri"/>
        </w:rPr>
        <w:t xml:space="preserve">4) </w:t>
      </w:r>
      <w:r w:rsidR="00AF4137" w:rsidRPr="00544ED7">
        <w:rPr>
          <w:rFonts w:ascii="Calibri" w:hAnsi="Calibri" w:cs="Calibri"/>
        </w:rPr>
        <w:t xml:space="preserve">w zakresie zmiany Podwykonawców lub wprowadzenia innych Podwykonawców i/lub dalszych Podwykonawców, pod warunkiem spełnienia wymagań określonych w § 4 dotyczących umowy </w:t>
      </w:r>
      <w:r w:rsidRPr="00544ED7">
        <w:rPr>
          <w:rFonts w:ascii="Calibri" w:hAnsi="Calibri" w:cs="Calibri"/>
        </w:rPr>
        <w:br/>
      </w:r>
      <w:r w:rsidR="00AF4137" w:rsidRPr="00544ED7">
        <w:rPr>
          <w:rFonts w:ascii="Calibri" w:hAnsi="Calibri" w:cs="Calibri"/>
        </w:rPr>
        <w:t>o podwykonawstwo;</w:t>
      </w:r>
    </w:p>
    <w:p w:rsidR="006666B1" w:rsidRPr="00544ED7" w:rsidRDefault="006666B1" w:rsidP="00544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66B1" w:rsidRPr="00544ED7" w:rsidRDefault="006666B1" w:rsidP="00544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44ED7">
        <w:rPr>
          <w:rFonts w:ascii="Calibri" w:hAnsi="Calibri" w:cs="Calibri"/>
        </w:rPr>
        <w:t>§</w:t>
      </w:r>
      <w:r w:rsidR="00544ED7">
        <w:rPr>
          <w:rFonts w:ascii="Calibri" w:hAnsi="Calibri" w:cs="Calibri"/>
        </w:rPr>
        <w:t xml:space="preserve"> 13</w:t>
      </w:r>
    </w:p>
    <w:p w:rsidR="006666B1" w:rsidRPr="00544ED7" w:rsidRDefault="006666B1" w:rsidP="00544ED7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 xml:space="preserve"> Zamawiający ma prawo odstąpić od umowy w następujących wypadkach:</w:t>
      </w:r>
    </w:p>
    <w:p w:rsidR="00847B4E" w:rsidRPr="00544ED7" w:rsidRDefault="00544ED7" w:rsidP="00544ED7">
      <w:pPr>
        <w:pStyle w:val="Akapitzlist"/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jeżeli Wykonawca </w:t>
      </w:r>
      <w:r w:rsidR="006666B1" w:rsidRPr="00544ED7">
        <w:rPr>
          <w:rFonts w:ascii="Calibri" w:hAnsi="Calibri" w:cs="Calibri"/>
        </w:rPr>
        <w:t xml:space="preserve">wykonuje swoje obowiązki w sposób nienależyty i pomimo </w:t>
      </w:r>
    </w:p>
    <w:p w:rsidR="00847B4E" w:rsidRPr="00544ED7" w:rsidRDefault="00847B4E" w:rsidP="00544ED7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ab/>
      </w:r>
      <w:r w:rsidR="006666B1" w:rsidRPr="00544ED7">
        <w:rPr>
          <w:rFonts w:ascii="Calibri" w:hAnsi="Calibri" w:cs="Calibri"/>
        </w:rPr>
        <w:t xml:space="preserve">dodatkowego wezwania Zamawiającego nie nastąpiła poprawa w wykonywaniu tych </w:t>
      </w:r>
    </w:p>
    <w:p w:rsidR="006666B1" w:rsidRPr="00544ED7" w:rsidRDefault="00847B4E" w:rsidP="00544ED7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ab/>
      </w:r>
      <w:r w:rsidR="006666B1" w:rsidRPr="00544ED7">
        <w:rPr>
          <w:rFonts w:ascii="Calibri" w:hAnsi="Calibri" w:cs="Calibri"/>
        </w:rPr>
        <w:t>obowiązków,</w:t>
      </w:r>
    </w:p>
    <w:p w:rsidR="00847B4E" w:rsidRPr="00544ED7" w:rsidRDefault="006666B1" w:rsidP="00544ED7">
      <w:pPr>
        <w:pStyle w:val="Akapitzlist"/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>w razie istotnej zmiany okoliczno</w:t>
      </w:r>
      <w:r w:rsidRPr="00544ED7">
        <w:rPr>
          <w:rFonts w:ascii="Calibri" w:eastAsia="TimesNewRoman" w:hAnsi="Calibri" w:cs="Calibri"/>
        </w:rPr>
        <w:t>ś</w:t>
      </w:r>
      <w:r w:rsidRPr="00544ED7">
        <w:rPr>
          <w:rFonts w:ascii="Calibri" w:hAnsi="Calibri" w:cs="Calibri"/>
        </w:rPr>
        <w:t>ci powoduj</w:t>
      </w:r>
      <w:r w:rsidRPr="00544ED7">
        <w:rPr>
          <w:rFonts w:ascii="Calibri" w:eastAsia="TimesNewRoman" w:hAnsi="Calibri" w:cs="Calibri"/>
        </w:rPr>
        <w:t>ą</w:t>
      </w:r>
      <w:r w:rsidRPr="00544ED7">
        <w:rPr>
          <w:rFonts w:ascii="Calibri" w:hAnsi="Calibri" w:cs="Calibri"/>
        </w:rPr>
        <w:t xml:space="preserve">cej, </w:t>
      </w:r>
      <w:r w:rsidRPr="00544ED7">
        <w:rPr>
          <w:rFonts w:ascii="Calibri" w:eastAsia="TimesNewRoman" w:hAnsi="Calibri" w:cs="Calibri"/>
        </w:rPr>
        <w:t>ż</w:t>
      </w:r>
      <w:r w:rsidRPr="00544ED7">
        <w:rPr>
          <w:rFonts w:ascii="Calibri" w:hAnsi="Calibri" w:cs="Calibri"/>
        </w:rPr>
        <w:t>e wykonanie umowy nie le</w:t>
      </w:r>
      <w:r w:rsidRPr="00544ED7">
        <w:rPr>
          <w:rFonts w:ascii="Calibri" w:eastAsia="TimesNewRoman" w:hAnsi="Calibri" w:cs="Calibri"/>
        </w:rPr>
        <w:t>ż</w:t>
      </w:r>
      <w:r w:rsidRPr="00544ED7">
        <w:rPr>
          <w:rFonts w:ascii="Calibri" w:hAnsi="Calibri" w:cs="Calibri"/>
        </w:rPr>
        <w:t xml:space="preserve">y w interesie </w:t>
      </w:r>
    </w:p>
    <w:p w:rsidR="00847B4E" w:rsidRPr="00544ED7" w:rsidRDefault="00847B4E" w:rsidP="00544ED7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lastRenderedPageBreak/>
        <w:tab/>
      </w:r>
      <w:r w:rsidR="006666B1" w:rsidRPr="00544ED7">
        <w:rPr>
          <w:rFonts w:ascii="Calibri" w:hAnsi="Calibri" w:cs="Calibri"/>
        </w:rPr>
        <w:t>publicznym, czego nie mo</w:t>
      </w:r>
      <w:r w:rsidR="006666B1" w:rsidRPr="00544ED7">
        <w:rPr>
          <w:rFonts w:ascii="Calibri" w:eastAsia="TimesNewRoman" w:hAnsi="Calibri" w:cs="Calibri"/>
        </w:rPr>
        <w:t>ż</w:t>
      </w:r>
      <w:r w:rsidR="006666B1" w:rsidRPr="00544ED7">
        <w:rPr>
          <w:rFonts w:ascii="Calibri" w:hAnsi="Calibri" w:cs="Calibri"/>
        </w:rPr>
        <w:t>na było przewidzie</w:t>
      </w:r>
      <w:r w:rsidR="006666B1" w:rsidRPr="00544ED7">
        <w:rPr>
          <w:rFonts w:ascii="Calibri" w:eastAsia="TimesNewRoman" w:hAnsi="Calibri" w:cs="Calibri"/>
        </w:rPr>
        <w:t xml:space="preserve">ć </w:t>
      </w:r>
      <w:r w:rsidR="006666B1" w:rsidRPr="00544ED7">
        <w:rPr>
          <w:rFonts w:ascii="Calibri" w:hAnsi="Calibri" w:cs="Calibri"/>
        </w:rPr>
        <w:t>w chwili zawarcia umowy; odst</w:t>
      </w:r>
      <w:r w:rsidR="006666B1" w:rsidRPr="00544ED7">
        <w:rPr>
          <w:rFonts w:ascii="Calibri" w:eastAsia="TimesNewRoman" w:hAnsi="Calibri" w:cs="Calibri"/>
        </w:rPr>
        <w:t>ą</w:t>
      </w:r>
      <w:r w:rsidR="006666B1" w:rsidRPr="00544ED7">
        <w:rPr>
          <w:rFonts w:ascii="Calibri" w:hAnsi="Calibri" w:cs="Calibri"/>
        </w:rPr>
        <w:t xml:space="preserve">pienie od </w:t>
      </w:r>
    </w:p>
    <w:p w:rsidR="00847B4E" w:rsidRPr="00544ED7" w:rsidRDefault="00847B4E" w:rsidP="00544ED7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ab/>
      </w:r>
      <w:r w:rsidR="006666B1" w:rsidRPr="00544ED7">
        <w:rPr>
          <w:rFonts w:ascii="Calibri" w:hAnsi="Calibri" w:cs="Calibri"/>
        </w:rPr>
        <w:t>umowy, w tym wypadku mo</w:t>
      </w:r>
      <w:r w:rsidR="006666B1" w:rsidRPr="00544ED7">
        <w:rPr>
          <w:rFonts w:ascii="Calibri" w:eastAsia="TimesNewRoman" w:hAnsi="Calibri" w:cs="Calibri"/>
        </w:rPr>
        <w:t>ż</w:t>
      </w:r>
      <w:r w:rsidR="006666B1" w:rsidRPr="00544ED7">
        <w:rPr>
          <w:rFonts w:ascii="Calibri" w:hAnsi="Calibri" w:cs="Calibri"/>
        </w:rPr>
        <w:t>e nast</w:t>
      </w:r>
      <w:r w:rsidR="006666B1" w:rsidRPr="00544ED7">
        <w:rPr>
          <w:rFonts w:ascii="Calibri" w:eastAsia="TimesNewRoman" w:hAnsi="Calibri" w:cs="Calibri"/>
        </w:rPr>
        <w:t>ą</w:t>
      </w:r>
      <w:r w:rsidR="006666B1" w:rsidRPr="00544ED7">
        <w:rPr>
          <w:rFonts w:ascii="Calibri" w:hAnsi="Calibri" w:cs="Calibri"/>
        </w:rPr>
        <w:t>pi</w:t>
      </w:r>
      <w:r w:rsidR="006666B1" w:rsidRPr="00544ED7">
        <w:rPr>
          <w:rFonts w:ascii="Calibri" w:eastAsia="TimesNewRoman" w:hAnsi="Calibri" w:cs="Calibri"/>
        </w:rPr>
        <w:t xml:space="preserve">ć </w:t>
      </w:r>
      <w:r w:rsidR="006666B1" w:rsidRPr="00544ED7">
        <w:rPr>
          <w:rFonts w:ascii="Calibri" w:hAnsi="Calibri" w:cs="Calibri"/>
        </w:rPr>
        <w:t>w terminie 30 dni od dnia powzi</w:t>
      </w:r>
      <w:r w:rsidR="006666B1" w:rsidRPr="00544ED7">
        <w:rPr>
          <w:rFonts w:ascii="Calibri" w:eastAsia="TimesNewRoman" w:hAnsi="Calibri" w:cs="Calibri"/>
        </w:rPr>
        <w:t>ę</w:t>
      </w:r>
      <w:r w:rsidR="006666B1" w:rsidRPr="00544ED7">
        <w:rPr>
          <w:rFonts w:ascii="Calibri" w:hAnsi="Calibri" w:cs="Calibri"/>
        </w:rPr>
        <w:t>cia wiadomo</w:t>
      </w:r>
      <w:r w:rsidR="006666B1" w:rsidRPr="00544ED7">
        <w:rPr>
          <w:rFonts w:ascii="Calibri" w:eastAsia="TimesNewRoman" w:hAnsi="Calibri" w:cs="Calibri"/>
        </w:rPr>
        <w:t>ś</w:t>
      </w:r>
      <w:r w:rsidR="006666B1" w:rsidRPr="00544ED7">
        <w:rPr>
          <w:rFonts w:ascii="Calibri" w:hAnsi="Calibri" w:cs="Calibri"/>
        </w:rPr>
        <w:t xml:space="preserve">ci </w:t>
      </w:r>
    </w:p>
    <w:p w:rsidR="006666B1" w:rsidRPr="00544ED7" w:rsidRDefault="00847B4E" w:rsidP="00544ED7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ab/>
      </w:r>
      <w:r w:rsidR="006666B1" w:rsidRPr="00544ED7">
        <w:rPr>
          <w:rFonts w:ascii="Calibri" w:hAnsi="Calibri" w:cs="Calibri"/>
        </w:rPr>
        <w:t>o powy</w:t>
      </w:r>
      <w:r w:rsidR="006666B1" w:rsidRPr="00544ED7">
        <w:rPr>
          <w:rFonts w:ascii="Calibri" w:eastAsia="TimesNewRoman" w:hAnsi="Calibri" w:cs="Calibri"/>
        </w:rPr>
        <w:t>ż</w:t>
      </w:r>
      <w:r w:rsidR="006666B1" w:rsidRPr="00544ED7">
        <w:rPr>
          <w:rFonts w:ascii="Calibri" w:hAnsi="Calibri" w:cs="Calibri"/>
        </w:rPr>
        <w:t>szych okoliczno</w:t>
      </w:r>
      <w:r w:rsidR="006666B1" w:rsidRPr="00544ED7">
        <w:rPr>
          <w:rFonts w:ascii="Calibri" w:eastAsia="TimesNewRoman" w:hAnsi="Calibri" w:cs="Calibri"/>
        </w:rPr>
        <w:t>ś</w:t>
      </w:r>
      <w:r w:rsidR="006666B1" w:rsidRPr="00544ED7">
        <w:rPr>
          <w:rFonts w:ascii="Calibri" w:hAnsi="Calibri" w:cs="Calibri"/>
        </w:rPr>
        <w:t xml:space="preserve">ciach; </w:t>
      </w:r>
    </w:p>
    <w:p w:rsidR="006666B1" w:rsidRPr="00544ED7" w:rsidRDefault="00847B4E" w:rsidP="00544ED7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 xml:space="preserve">c) </w:t>
      </w:r>
      <w:r w:rsidRPr="00544ED7">
        <w:rPr>
          <w:rFonts w:ascii="Calibri" w:hAnsi="Calibri" w:cs="Calibri"/>
        </w:rPr>
        <w:tab/>
      </w:r>
      <w:r w:rsidR="006666B1" w:rsidRPr="00544ED7">
        <w:rPr>
          <w:rFonts w:ascii="Calibri" w:hAnsi="Calibri" w:cs="Calibri"/>
        </w:rPr>
        <w:t>zostanie ogłoszona upadło</w:t>
      </w:r>
      <w:r w:rsidR="006666B1" w:rsidRPr="00544ED7">
        <w:rPr>
          <w:rFonts w:ascii="Calibri" w:eastAsia="TimesNewRoman" w:hAnsi="Calibri" w:cs="Calibri"/>
        </w:rPr>
        <w:t xml:space="preserve">ść </w:t>
      </w:r>
      <w:r w:rsidR="006666B1" w:rsidRPr="00544ED7">
        <w:rPr>
          <w:rFonts w:ascii="Calibri" w:hAnsi="Calibri" w:cs="Calibri"/>
        </w:rPr>
        <w:t>lub stan likwidacji Wykonawcy;</w:t>
      </w:r>
    </w:p>
    <w:p w:rsidR="006666B1" w:rsidRPr="00544ED7" w:rsidRDefault="00847B4E" w:rsidP="00544ED7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 xml:space="preserve">d) </w:t>
      </w:r>
      <w:r w:rsidRPr="00544ED7">
        <w:rPr>
          <w:rFonts w:ascii="Calibri" w:hAnsi="Calibri" w:cs="Calibri"/>
        </w:rPr>
        <w:tab/>
      </w:r>
      <w:r w:rsidR="006666B1" w:rsidRPr="00544ED7">
        <w:rPr>
          <w:rFonts w:ascii="Calibri" w:hAnsi="Calibri" w:cs="Calibri"/>
        </w:rPr>
        <w:t>zostanie wydany prawomocny nakaz zaj</w:t>
      </w:r>
      <w:r w:rsidR="006666B1" w:rsidRPr="00544ED7">
        <w:rPr>
          <w:rFonts w:ascii="Calibri" w:eastAsia="TimesNewRoman" w:hAnsi="Calibri" w:cs="Calibri"/>
        </w:rPr>
        <w:t>ę</w:t>
      </w:r>
      <w:r w:rsidR="006666B1" w:rsidRPr="00544ED7">
        <w:rPr>
          <w:rFonts w:ascii="Calibri" w:hAnsi="Calibri" w:cs="Calibri"/>
        </w:rPr>
        <w:t>cia maj</w:t>
      </w:r>
      <w:r w:rsidR="006666B1" w:rsidRPr="00544ED7">
        <w:rPr>
          <w:rFonts w:ascii="Calibri" w:eastAsia="TimesNewRoman" w:hAnsi="Calibri" w:cs="Calibri"/>
        </w:rPr>
        <w:t>ą</w:t>
      </w:r>
      <w:r w:rsidR="006666B1" w:rsidRPr="00544ED7">
        <w:rPr>
          <w:rFonts w:ascii="Calibri" w:hAnsi="Calibri" w:cs="Calibri"/>
        </w:rPr>
        <w:t>tku Wykonawcy;</w:t>
      </w:r>
    </w:p>
    <w:p w:rsidR="006666B1" w:rsidRPr="00544ED7" w:rsidRDefault="00847B4E" w:rsidP="00544ED7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 xml:space="preserve">e) </w:t>
      </w:r>
      <w:r w:rsidRPr="00544ED7">
        <w:rPr>
          <w:rFonts w:ascii="Calibri" w:hAnsi="Calibri" w:cs="Calibri"/>
        </w:rPr>
        <w:tab/>
      </w:r>
      <w:r w:rsidR="006666B1" w:rsidRPr="00544ED7">
        <w:rPr>
          <w:rFonts w:ascii="Calibri" w:hAnsi="Calibri" w:cs="Calibri"/>
        </w:rPr>
        <w:t>Wykonawca nie rozpocz</w:t>
      </w:r>
      <w:r w:rsidR="006666B1" w:rsidRPr="00544ED7">
        <w:rPr>
          <w:rFonts w:ascii="Calibri" w:eastAsia="TimesNewRoman" w:hAnsi="Calibri" w:cs="Calibri"/>
        </w:rPr>
        <w:t>ą</w:t>
      </w:r>
      <w:r w:rsidR="006666B1" w:rsidRPr="00544ED7">
        <w:rPr>
          <w:rFonts w:ascii="Calibri" w:hAnsi="Calibri" w:cs="Calibri"/>
        </w:rPr>
        <w:t>ł wykonywania usługi bez uzasadnionej przyczyny oraz nie kontynuuje ich pomimo wezwania Zamawiającego zło</w:t>
      </w:r>
      <w:r w:rsidR="006666B1" w:rsidRPr="00544ED7">
        <w:rPr>
          <w:rFonts w:ascii="Calibri" w:eastAsia="TimesNewRoman" w:hAnsi="Calibri" w:cs="Calibri"/>
        </w:rPr>
        <w:t>ż</w:t>
      </w:r>
      <w:r w:rsidR="006666B1" w:rsidRPr="00544ED7">
        <w:rPr>
          <w:rFonts w:ascii="Calibri" w:hAnsi="Calibri" w:cs="Calibri"/>
        </w:rPr>
        <w:t>onego na pi</w:t>
      </w:r>
      <w:r w:rsidR="006666B1" w:rsidRPr="00544ED7">
        <w:rPr>
          <w:rFonts w:ascii="Calibri" w:eastAsia="TimesNewRoman" w:hAnsi="Calibri" w:cs="Calibri"/>
        </w:rPr>
        <w:t>ś</w:t>
      </w:r>
      <w:r w:rsidR="006666B1" w:rsidRPr="00544ED7">
        <w:rPr>
          <w:rFonts w:ascii="Calibri" w:hAnsi="Calibri" w:cs="Calibri"/>
        </w:rPr>
        <w:t>mie;</w:t>
      </w:r>
    </w:p>
    <w:p w:rsidR="006666B1" w:rsidRPr="00544ED7" w:rsidRDefault="00847B4E" w:rsidP="00544ED7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 xml:space="preserve">f) </w:t>
      </w:r>
      <w:r w:rsidRPr="00544ED7">
        <w:rPr>
          <w:rFonts w:ascii="Calibri" w:hAnsi="Calibri" w:cs="Calibri"/>
        </w:rPr>
        <w:tab/>
      </w:r>
      <w:r w:rsidR="006666B1" w:rsidRPr="00544ED7">
        <w:rPr>
          <w:rFonts w:ascii="Calibri" w:hAnsi="Calibri" w:cs="Calibri"/>
        </w:rPr>
        <w:t xml:space="preserve">gdy Wykonawca pozostaje w zwłoce w wykonaniu </w:t>
      </w:r>
      <w:r w:rsidRPr="00544ED7">
        <w:rPr>
          <w:rFonts w:ascii="Calibri" w:hAnsi="Calibri" w:cs="Calibri"/>
        </w:rPr>
        <w:t xml:space="preserve">przedmiotu umowy </w:t>
      </w:r>
      <w:r w:rsidR="006666B1" w:rsidRPr="00544ED7">
        <w:rPr>
          <w:rFonts w:ascii="Calibri" w:hAnsi="Calibri" w:cs="Calibri"/>
        </w:rPr>
        <w:t>w umówionym terminie przez okres powy</w:t>
      </w:r>
      <w:r w:rsidR="006666B1" w:rsidRPr="00544ED7">
        <w:rPr>
          <w:rFonts w:ascii="Calibri" w:eastAsia="TimesNewRoman" w:hAnsi="Calibri" w:cs="Calibri"/>
        </w:rPr>
        <w:t>ż</w:t>
      </w:r>
      <w:r w:rsidR="006666B1" w:rsidRPr="00544ED7">
        <w:rPr>
          <w:rFonts w:ascii="Calibri" w:hAnsi="Calibri" w:cs="Calibri"/>
        </w:rPr>
        <w:t xml:space="preserve">ej </w:t>
      </w:r>
      <w:r w:rsidRPr="00544ED7">
        <w:rPr>
          <w:rFonts w:ascii="Calibri" w:hAnsi="Calibri" w:cs="Calibri"/>
        </w:rPr>
        <w:t>14 dni</w:t>
      </w:r>
      <w:r w:rsidR="006666B1" w:rsidRPr="00544ED7">
        <w:rPr>
          <w:rFonts w:ascii="Calibri" w:hAnsi="Calibri" w:cs="Calibri"/>
        </w:rPr>
        <w:t>, odst</w:t>
      </w:r>
      <w:r w:rsidR="006666B1" w:rsidRPr="00544ED7">
        <w:rPr>
          <w:rFonts w:ascii="Calibri" w:eastAsia="TimesNewRoman" w:hAnsi="Calibri" w:cs="Calibri"/>
        </w:rPr>
        <w:t>ą</w:t>
      </w:r>
      <w:r w:rsidR="006666B1" w:rsidRPr="00544ED7">
        <w:rPr>
          <w:rFonts w:ascii="Calibri" w:hAnsi="Calibri" w:cs="Calibri"/>
        </w:rPr>
        <w:t>pienie od umowy w tym wypadku mo</w:t>
      </w:r>
      <w:r w:rsidR="006666B1" w:rsidRPr="00544ED7">
        <w:rPr>
          <w:rFonts w:ascii="Calibri" w:eastAsia="TimesNewRoman" w:hAnsi="Calibri" w:cs="Calibri"/>
        </w:rPr>
        <w:t>ż</w:t>
      </w:r>
      <w:r w:rsidR="006666B1" w:rsidRPr="00544ED7">
        <w:rPr>
          <w:rFonts w:ascii="Calibri" w:hAnsi="Calibri" w:cs="Calibri"/>
        </w:rPr>
        <w:t>e nast</w:t>
      </w:r>
      <w:r w:rsidR="006666B1" w:rsidRPr="00544ED7">
        <w:rPr>
          <w:rFonts w:ascii="Calibri" w:eastAsia="TimesNewRoman" w:hAnsi="Calibri" w:cs="Calibri"/>
        </w:rPr>
        <w:t>ą</w:t>
      </w:r>
      <w:r w:rsidR="006666B1" w:rsidRPr="00544ED7">
        <w:rPr>
          <w:rFonts w:ascii="Calibri" w:hAnsi="Calibri" w:cs="Calibri"/>
        </w:rPr>
        <w:t>pi</w:t>
      </w:r>
      <w:r w:rsidR="006666B1" w:rsidRPr="00544ED7">
        <w:rPr>
          <w:rFonts w:ascii="Calibri" w:eastAsia="TimesNewRoman" w:hAnsi="Calibri" w:cs="Calibri"/>
        </w:rPr>
        <w:t xml:space="preserve">ć </w:t>
      </w:r>
      <w:r w:rsidR="006666B1" w:rsidRPr="00544ED7">
        <w:rPr>
          <w:rFonts w:ascii="Calibri" w:hAnsi="Calibri" w:cs="Calibri"/>
        </w:rPr>
        <w:t>w trybie natychmiastowym;</w:t>
      </w:r>
    </w:p>
    <w:p w:rsidR="006666B1" w:rsidRPr="00544ED7" w:rsidRDefault="00847B4E" w:rsidP="00544ED7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14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>g)</w:t>
      </w:r>
      <w:r w:rsidRPr="00544ED7">
        <w:rPr>
          <w:rFonts w:ascii="Calibri" w:hAnsi="Calibri" w:cs="Calibri"/>
        </w:rPr>
        <w:tab/>
      </w:r>
      <w:r w:rsidR="006666B1" w:rsidRPr="00544ED7">
        <w:rPr>
          <w:rFonts w:ascii="Calibri" w:hAnsi="Calibri" w:cs="Calibri"/>
        </w:rPr>
        <w:t>Wykonawca realizuje usługi przewidziane niniejsz</w:t>
      </w:r>
      <w:r w:rsidR="006666B1" w:rsidRPr="00544ED7">
        <w:rPr>
          <w:rFonts w:ascii="Calibri" w:eastAsia="TimesNewRoman" w:hAnsi="Calibri" w:cs="Calibri"/>
        </w:rPr>
        <w:t xml:space="preserve">ą </w:t>
      </w:r>
      <w:r w:rsidR="006666B1" w:rsidRPr="00544ED7">
        <w:rPr>
          <w:rFonts w:ascii="Calibri" w:hAnsi="Calibri" w:cs="Calibri"/>
        </w:rPr>
        <w:t>umow</w:t>
      </w:r>
      <w:r w:rsidR="006666B1" w:rsidRPr="00544ED7">
        <w:rPr>
          <w:rFonts w:ascii="Calibri" w:eastAsia="TimesNewRoman" w:hAnsi="Calibri" w:cs="Calibri"/>
        </w:rPr>
        <w:t xml:space="preserve">ą </w:t>
      </w:r>
      <w:r w:rsidR="006666B1" w:rsidRPr="00544ED7">
        <w:rPr>
          <w:rFonts w:ascii="Calibri" w:hAnsi="Calibri" w:cs="Calibri"/>
        </w:rPr>
        <w:t>w sposób ró</w:t>
      </w:r>
      <w:r w:rsidR="006666B1" w:rsidRPr="00544ED7">
        <w:rPr>
          <w:rFonts w:ascii="Calibri" w:eastAsia="TimesNewRoman" w:hAnsi="Calibri" w:cs="Calibri"/>
        </w:rPr>
        <w:t>ż</w:t>
      </w:r>
      <w:r w:rsidR="006666B1" w:rsidRPr="00544ED7">
        <w:rPr>
          <w:rFonts w:ascii="Calibri" w:hAnsi="Calibri" w:cs="Calibri"/>
        </w:rPr>
        <w:t>ny od opisanego w umowie oraz SWZ.</w:t>
      </w:r>
    </w:p>
    <w:p w:rsidR="006666B1" w:rsidRPr="00544ED7" w:rsidRDefault="006666B1" w:rsidP="00544ED7">
      <w:pPr>
        <w:pStyle w:val="Akapitzlist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>Wykonawcy przysługuje prawo odst</w:t>
      </w:r>
      <w:r w:rsidRPr="00544ED7">
        <w:rPr>
          <w:rFonts w:ascii="Calibri" w:eastAsia="TimesNewRoman" w:hAnsi="Calibri" w:cs="Calibri"/>
        </w:rPr>
        <w:t>ą</w:t>
      </w:r>
      <w:r w:rsidRPr="00544ED7">
        <w:rPr>
          <w:rFonts w:ascii="Calibri" w:hAnsi="Calibri" w:cs="Calibri"/>
        </w:rPr>
        <w:t>pienia od umowy w szczególno</w:t>
      </w:r>
      <w:r w:rsidRPr="00544ED7">
        <w:rPr>
          <w:rFonts w:ascii="Calibri" w:eastAsia="TimesNewRoman" w:hAnsi="Calibri" w:cs="Calibri"/>
        </w:rPr>
        <w:t>ś</w:t>
      </w:r>
      <w:r w:rsidRPr="00544ED7">
        <w:rPr>
          <w:rFonts w:ascii="Calibri" w:hAnsi="Calibri" w:cs="Calibri"/>
        </w:rPr>
        <w:t>ci, je</w:t>
      </w:r>
      <w:r w:rsidRPr="00544ED7">
        <w:rPr>
          <w:rFonts w:ascii="Calibri" w:eastAsia="TimesNewRoman" w:hAnsi="Calibri" w:cs="Calibri"/>
        </w:rPr>
        <w:t>ż</w:t>
      </w:r>
      <w:r w:rsidRPr="00544ED7">
        <w:rPr>
          <w:rFonts w:ascii="Calibri" w:hAnsi="Calibri" w:cs="Calibri"/>
        </w:rPr>
        <w:t>eli Zamawiający:</w:t>
      </w:r>
    </w:p>
    <w:p w:rsidR="006666B1" w:rsidRPr="00544ED7" w:rsidRDefault="006666B1" w:rsidP="00544ED7">
      <w:pPr>
        <w:pStyle w:val="Akapitzlist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44ED7">
        <w:rPr>
          <w:rFonts w:ascii="Calibri" w:hAnsi="Calibri" w:cs="Calibri"/>
        </w:rPr>
        <w:t>nie wywi</w:t>
      </w:r>
      <w:r w:rsidRPr="00544ED7">
        <w:rPr>
          <w:rFonts w:ascii="Calibri" w:eastAsia="TimesNewRoman" w:hAnsi="Calibri" w:cs="Calibri"/>
        </w:rPr>
        <w:t>ą</w:t>
      </w:r>
      <w:r w:rsidRPr="00544ED7">
        <w:rPr>
          <w:rFonts w:ascii="Calibri" w:hAnsi="Calibri" w:cs="Calibri"/>
        </w:rPr>
        <w:t>zuje si</w:t>
      </w:r>
      <w:r w:rsidRPr="00544ED7">
        <w:rPr>
          <w:rFonts w:ascii="Calibri" w:eastAsia="TimesNewRoman" w:hAnsi="Calibri" w:cs="Calibri"/>
        </w:rPr>
        <w:t xml:space="preserve">ę </w:t>
      </w:r>
      <w:r w:rsidRPr="00544ED7">
        <w:rPr>
          <w:rFonts w:ascii="Calibri" w:hAnsi="Calibri" w:cs="Calibri"/>
        </w:rPr>
        <w:t>z obowi</w:t>
      </w:r>
      <w:r w:rsidRPr="00544ED7">
        <w:rPr>
          <w:rFonts w:ascii="Calibri" w:eastAsia="TimesNewRoman" w:hAnsi="Calibri" w:cs="Calibri"/>
        </w:rPr>
        <w:t>ą</w:t>
      </w:r>
      <w:r w:rsidRPr="00544ED7">
        <w:rPr>
          <w:rFonts w:ascii="Calibri" w:hAnsi="Calibri" w:cs="Calibri"/>
        </w:rPr>
        <w:t xml:space="preserve">zku zapłaty faktur VAT mimo dodatkowego wezwania w terminie </w:t>
      </w:r>
      <w:r w:rsidR="00847B4E" w:rsidRPr="00544ED7">
        <w:rPr>
          <w:rFonts w:ascii="Calibri" w:hAnsi="Calibri" w:cs="Calibri"/>
        </w:rPr>
        <w:t xml:space="preserve">30 dni </w:t>
      </w:r>
      <w:r w:rsidRPr="00544ED7">
        <w:rPr>
          <w:rFonts w:ascii="Calibri" w:hAnsi="Calibri" w:cs="Calibri"/>
        </w:rPr>
        <w:t>od upływu terminu na zapłat</w:t>
      </w:r>
      <w:r w:rsidRPr="00544ED7">
        <w:rPr>
          <w:rFonts w:ascii="Calibri" w:eastAsia="TimesNewRoman" w:hAnsi="Calibri" w:cs="Calibri"/>
        </w:rPr>
        <w:t xml:space="preserve">ę </w:t>
      </w:r>
      <w:r w:rsidRPr="00544ED7">
        <w:rPr>
          <w:rFonts w:ascii="Calibri" w:hAnsi="Calibri" w:cs="Calibri"/>
        </w:rPr>
        <w:t>faktury VAT okre</w:t>
      </w:r>
      <w:r w:rsidRPr="00544ED7">
        <w:rPr>
          <w:rFonts w:ascii="Calibri" w:eastAsia="TimesNewRoman" w:hAnsi="Calibri" w:cs="Calibri"/>
        </w:rPr>
        <w:t>ś</w:t>
      </w:r>
      <w:r w:rsidRPr="00544ED7">
        <w:rPr>
          <w:rFonts w:ascii="Calibri" w:hAnsi="Calibri" w:cs="Calibri"/>
        </w:rPr>
        <w:t xml:space="preserve">lonego w </w:t>
      </w:r>
      <w:r w:rsidR="00AF4137" w:rsidRPr="00544ED7">
        <w:rPr>
          <w:rFonts w:ascii="Calibri" w:hAnsi="Calibri" w:cs="Calibri"/>
        </w:rPr>
        <w:t>niniejszej umowie.</w:t>
      </w:r>
    </w:p>
    <w:p w:rsidR="00AF4137" w:rsidRPr="00544ED7" w:rsidRDefault="00AF4137" w:rsidP="00544ED7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04"/>
        <w:jc w:val="both"/>
        <w:rPr>
          <w:rFonts w:ascii="Calibri" w:hAnsi="Calibri" w:cs="Calibri"/>
        </w:rPr>
      </w:pPr>
    </w:p>
    <w:p w:rsidR="00AF4137" w:rsidRPr="00544ED7" w:rsidRDefault="00AF4137" w:rsidP="00544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44ED7">
        <w:rPr>
          <w:rFonts w:ascii="Calibri" w:hAnsi="Calibri" w:cs="Calibri"/>
        </w:rPr>
        <w:t>§</w:t>
      </w:r>
      <w:r w:rsidR="00544ED7">
        <w:rPr>
          <w:rFonts w:ascii="Calibri" w:hAnsi="Calibri" w:cs="Calibri"/>
        </w:rPr>
        <w:t xml:space="preserve"> 14</w:t>
      </w:r>
      <w:r w:rsidRPr="00544ED7">
        <w:rPr>
          <w:rFonts w:ascii="Calibri" w:hAnsi="Calibri" w:cs="Calibri"/>
        </w:rPr>
        <w:t xml:space="preserve"> </w:t>
      </w:r>
    </w:p>
    <w:p w:rsidR="00AF4137" w:rsidRPr="00544ED7" w:rsidRDefault="00AF4137" w:rsidP="00544ED7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04"/>
        <w:jc w:val="both"/>
        <w:rPr>
          <w:rFonts w:ascii="Calibri" w:hAnsi="Calibri" w:cs="Calibri"/>
        </w:rPr>
      </w:pPr>
    </w:p>
    <w:p w:rsidR="00250ACF" w:rsidRDefault="00250ACF" w:rsidP="00250AC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4" w:hanging="420"/>
        <w:jc w:val="both"/>
        <w:rPr>
          <w:rFonts w:eastAsia="Lucida Sans Unicode" w:cs="Calibri"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1. 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ab/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Wykonawca oświadcza, że wypełnia wszystkie obowiązki informacyjne przewidziane 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br/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w art. 13 lub 14 RODO wobec osób fizycznych, do których dane osobowe bezpośrednio lub pośrednio pozyskuje w celu realizacji niniejszej umowy.</w:t>
      </w:r>
    </w:p>
    <w:p w:rsidR="00250ACF" w:rsidRPr="00E21CDF" w:rsidRDefault="00250ACF" w:rsidP="00250AC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4" w:hanging="420"/>
        <w:jc w:val="both"/>
        <w:rPr>
          <w:rFonts w:eastAsia="Lucida Sans Unicode" w:cs="Calibri"/>
          <w:kern w:val="1"/>
          <w:sz w:val="24"/>
          <w:szCs w:val="24"/>
          <w:lang w:eastAsia="hi-IN" w:bidi="hi-IN"/>
        </w:rPr>
      </w:pPr>
      <w:r>
        <w:rPr>
          <w:rFonts w:eastAsia="Lucida Sans Unicode" w:cs="Calibri"/>
          <w:kern w:val="1"/>
          <w:sz w:val="24"/>
          <w:szCs w:val="24"/>
          <w:lang w:eastAsia="hi-IN" w:bidi="hi-IN"/>
        </w:rPr>
        <w:t>2.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ab/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Zamawiający informuje, że administratorem danych osobowych zawartych 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br/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w dokumentacji dotyczącej przedmiotu umowy jest 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>Starosta Zielonogórski.</w:t>
      </w:r>
    </w:p>
    <w:p w:rsidR="00250ACF" w:rsidRDefault="00250ACF" w:rsidP="00250ACF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eastAsia="Lucida Sans Unicode" w:cs="Calibri"/>
          <w:kern w:val="1"/>
          <w:sz w:val="24"/>
          <w:szCs w:val="24"/>
          <w:lang w:eastAsia="hi-IN" w:bidi="hi-IN"/>
        </w:rPr>
      </w:pPr>
      <w:r w:rsidRPr="007A65EA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3.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  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Zawarte w dokumentacji 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>dane osobowe są przetwarzane, gdyż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 jest to niezbędne do </w:t>
      </w:r>
    </w:p>
    <w:p w:rsidR="00250ACF" w:rsidRPr="00E21CDF" w:rsidRDefault="00250ACF" w:rsidP="00250ACF">
      <w:pPr>
        <w:widowControl w:val="0"/>
        <w:suppressAutoHyphens/>
        <w:autoSpaceDE w:val="0"/>
        <w:spacing w:after="0" w:line="240" w:lineRule="auto"/>
        <w:ind w:left="704"/>
        <w:jc w:val="both"/>
        <w:rPr>
          <w:rFonts w:eastAsia="Lucida Sans Unicode" w:cs="Calibri"/>
          <w:kern w:val="1"/>
          <w:sz w:val="24"/>
          <w:szCs w:val="24"/>
          <w:lang w:eastAsia="hi-IN" w:bidi="hi-IN"/>
        </w:rPr>
      </w:pP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zawarcia oraz wykonania niniejszej umowy, a także wypełnienia obowiązków prawnych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 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ciążących na Administratorze w związku z wykonaniem zadania na podstawie niniejszej dokumentacji, czyli na podstawie art. 6 ust 1 lit b oraz lit c RODO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>.</w:t>
      </w:r>
    </w:p>
    <w:p w:rsidR="00250ACF" w:rsidRPr="00E21CDF" w:rsidRDefault="00250ACF" w:rsidP="00250AC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4" w:hanging="420"/>
        <w:jc w:val="both"/>
        <w:rPr>
          <w:rFonts w:eastAsia="Lucida Sans Unicode" w:cs="Calibri"/>
          <w:kern w:val="1"/>
          <w:sz w:val="24"/>
          <w:szCs w:val="24"/>
          <w:lang w:eastAsia="hi-IN" w:bidi="hi-IN"/>
        </w:rPr>
      </w:pPr>
      <w:r w:rsidRPr="007A65EA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4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. 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ab/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Dane mogą być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 przekazywane instytucjom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 oraz osobom biorącym udział w procesie budowlanym w tym podmiotom zewnętrznym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 tj. Państwowe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j Inspekcji Pracy oraz innym organom państwowym zgodnie z obowiązującymi przepisami prawa.</w:t>
      </w:r>
    </w:p>
    <w:p w:rsidR="00250ACF" w:rsidRPr="00E21CDF" w:rsidRDefault="00250ACF" w:rsidP="00250AC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4" w:hanging="420"/>
        <w:jc w:val="both"/>
        <w:rPr>
          <w:rFonts w:eastAsia="Lucida Sans Unicode" w:cs="Calibri"/>
          <w:kern w:val="1"/>
          <w:sz w:val="24"/>
          <w:szCs w:val="24"/>
          <w:lang w:eastAsia="hi-IN" w:bidi="hi-IN"/>
        </w:rPr>
      </w:pPr>
      <w:r w:rsidRPr="007A65EA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5.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 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ab/>
        <w:t>P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odanie danych jest dobrowolne, a w relacjach umownych stanowi wymóg zawarcia 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br/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i realizacji umowy.</w:t>
      </w:r>
    </w:p>
    <w:p w:rsidR="00250ACF" w:rsidRPr="00E21CDF" w:rsidRDefault="00250ACF" w:rsidP="00250AC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4" w:hanging="420"/>
        <w:jc w:val="both"/>
        <w:rPr>
          <w:rFonts w:eastAsia="Lucida Sans Unicode" w:cs="Calibri"/>
          <w:kern w:val="1"/>
          <w:sz w:val="24"/>
          <w:szCs w:val="24"/>
          <w:lang w:eastAsia="hi-IN" w:bidi="hi-IN"/>
        </w:rPr>
      </w:pPr>
      <w:r w:rsidRPr="007A65EA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6.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 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ab/>
        <w:t>M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ożliwe jest zgłoszenie sprzeciwu wobec przetwarzania danych osobowych, żądania dostępu do nich, sprostowania, usunięcia, ograniczenia przetwarzania oraz przeniesienia.</w:t>
      </w:r>
    </w:p>
    <w:p w:rsidR="00250ACF" w:rsidRDefault="00250ACF" w:rsidP="00250AC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4" w:hanging="420"/>
        <w:jc w:val="both"/>
        <w:rPr>
          <w:rFonts w:eastAsia="Lucida Sans Unicode" w:cs="Calibri"/>
          <w:kern w:val="1"/>
          <w:sz w:val="24"/>
          <w:szCs w:val="24"/>
          <w:lang w:eastAsia="hi-IN" w:bidi="hi-IN"/>
        </w:rPr>
      </w:pPr>
      <w:r w:rsidRPr="007A65EA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7.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 xml:space="preserve"> </w:t>
      </w:r>
      <w:r>
        <w:rPr>
          <w:rFonts w:eastAsia="Lucida Sans Unicode" w:cs="Calibri"/>
          <w:kern w:val="1"/>
          <w:sz w:val="24"/>
          <w:szCs w:val="24"/>
          <w:lang w:eastAsia="hi-IN" w:bidi="hi-IN"/>
        </w:rPr>
        <w:tab/>
        <w:t xml:space="preserve">Każdemu </w:t>
      </w:r>
      <w:r w:rsidRPr="00E21CDF">
        <w:rPr>
          <w:rFonts w:eastAsia="Lucida Sans Unicode" w:cs="Calibri"/>
          <w:kern w:val="1"/>
          <w:sz w:val="24"/>
          <w:szCs w:val="24"/>
          <w:lang w:eastAsia="hi-IN" w:bidi="hi-IN"/>
        </w:rPr>
        <w:t>przysługuje prawo wniesienia skargi do Prezesa Urzędu Ochrony danych Osobowych.</w:t>
      </w:r>
    </w:p>
    <w:p w:rsidR="00250ACF" w:rsidRPr="00544ED7" w:rsidRDefault="00250ACF" w:rsidP="00250ACF">
      <w:pPr>
        <w:widowControl w:val="0"/>
        <w:suppressAutoHyphens/>
        <w:autoSpaceDE w:val="0"/>
        <w:spacing w:after="0" w:line="240" w:lineRule="auto"/>
        <w:rPr>
          <w:rFonts w:ascii="Calibri" w:eastAsia="Calibri" w:hAnsi="Calibri" w:cs="Calibri"/>
          <w:b/>
          <w:bCs/>
        </w:rPr>
      </w:pPr>
    </w:p>
    <w:p w:rsidR="00AF4137" w:rsidRPr="00544ED7" w:rsidRDefault="00AF4137" w:rsidP="00544ED7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bCs/>
        </w:rPr>
      </w:pPr>
      <w:r w:rsidRPr="00544ED7">
        <w:rPr>
          <w:rFonts w:ascii="Calibri" w:eastAsia="Calibri" w:hAnsi="Calibri" w:cs="Calibri"/>
          <w:bCs/>
        </w:rPr>
        <w:t>§ 1</w:t>
      </w:r>
      <w:r w:rsidR="00544ED7">
        <w:rPr>
          <w:rFonts w:ascii="Calibri" w:eastAsia="Calibri" w:hAnsi="Calibri" w:cs="Calibri"/>
          <w:bCs/>
        </w:rPr>
        <w:t>5</w:t>
      </w:r>
    </w:p>
    <w:p w:rsidR="00AF4137" w:rsidRPr="00544ED7" w:rsidRDefault="00AF4137" w:rsidP="00544ED7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hAnsi="Calibri" w:cs="Calibri"/>
          <w:b/>
          <w:bCs/>
          <w:kern w:val="1"/>
          <w:lang w:eastAsia="en-US"/>
        </w:rPr>
      </w:pPr>
      <w:r w:rsidRPr="00544ED7">
        <w:rPr>
          <w:rFonts w:ascii="Calibri" w:eastAsia="Lucida Sans Unicode" w:hAnsi="Calibri" w:cs="Calibri"/>
          <w:lang w:eastAsia="en-US"/>
        </w:rPr>
        <w:t>Wszelkie spory wynikające z wykonania niniejszej umowy rozstrzygane będą przez Sąd właściwy dla siedziby Zamawiającego.</w:t>
      </w:r>
    </w:p>
    <w:p w:rsidR="00AF4137" w:rsidRPr="00544ED7" w:rsidRDefault="00AF4137" w:rsidP="00544ED7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hAnsi="Calibri" w:cs="Calibri"/>
          <w:b/>
          <w:bCs/>
          <w:kern w:val="1"/>
          <w:lang w:eastAsia="en-US"/>
        </w:rPr>
      </w:pPr>
      <w:r w:rsidRPr="00544ED7">
        <w:rPr>
          <w:rFonts w:ascii="Calibri" w:hAnsi="Calibri" w:cs="Calibri"/>
          <w:kern w:val="1"/>
          <w:lang w:eastAsia="en-US"/>
        </w:rPr>
        <w:t>W sprawach nie uregulowanych niniejszą umową stosuje się przepisy Kodeksu Cywilnego, ustawy Prawo zamówień publicznych</w:t>
      </w:r>
      <w:r w:rsidRPr="00544ED7">
        <w:rPr>
          <w:rFonts w:ascii="Calibri" w:eastAsia="Calibri" w:hAnsi="Calibri" w:cs="Calibri"/>
          <w:lang w:eastAsia="en-US"/>
        </w:rPr>
        <w:t xml:space="preserve"> oraz ustawy o szczególnych rozwiązaniach związanych z zapobieganiem, przeciwdziałaniem i zwalczaniem COVID-19, innych chorób zakaźnych oraz wywołanych nimi sytuacji kryzysowych, w szczególności jej art. 15r.</w:t>
      </w:r>
    </w:p>
    <w:p w:rsidR="00AF4137" w:rsidRPr="00544ED7" w:rsidRDefault="00AF4137" w:rsidP="00544ED7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hAnsi="Calibri" w:cs="Calibri"/>
          <w:kern w:val="1"/>
          <w:lang w:eastAsia="en-US"/>
        </w:rPr>
      </w:pPr>
      <w:r w:rsidRPr="00544ED7">
        <w:rPr>
          <w:rFonts w:ascii="Calibri" w:hAnsi="Calibri" w:cs="Calibri"/>
          <w:kern w:val="1"/>
          <w:lang w:eastAsia="en-US"/>
        </w:rPr>
        <w:t>Umowę niniejszą sporządza się w trzech jednobrzmiących egzemplarzach, dwa egzemplarze dla Zamawiającego i jeden egzemplarz dla Wykonawcy.</w:t>
      </w:r>
    </w:p>
    <w:p w:rsidR="006666B1" w:rsidRPr="00544ED7" w:rsidRDefault="006666B1" w:rsidP="00544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4137" w:rsidRPr="00544ED7" w:rsidRDefault="00AF4137" w:rsidP="00544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26A38" w:rsidRPr="00544ED7" w:rsidRDefault="00C26A38" w:rsidP="00544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C26A38" w:rsidRPr="00544ED7" w:rsidSect="001B5FA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956753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340"/>
      </w:pPr>
      <w:rPr>
        <w:rFonts w:ascii="Arial" w:hAnsi="Arial" w:cs="Arial"/>
        <w:b w:val="0"/>
        <w:bCs w:val="0"/>
        <w:i w:val="0"/>
        <w:iCs w:val="0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bCs w:val="0"/>
        <w:strike w:val="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567"/>
        </w:tabs>
        <w:ind w:left="567" w:hanging="397"/>
      </w:pPr>
      <w:rPr>
        <w:rFonts w:ascii="Wingdings" w:hAnsi="Wingdings" w:cs="Thorndale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</w:rPr>
    </w:lvl>
  </w:abstractNum>
  <w:abstractNum w:abstractNumId="4">
    <w:nsid w:val="019E4603"/>
    <w:multiLevelType w:val="hybridMultilevel"/>
    <w:tmpl w:val="4D5E8890"/>
    <w:lvl w:ilvl="0" w:tplc="5136DAF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69B0AA0"/>
    <w:multiLevelType w:val="hybridMultilevel"/>
    <w:tmpl w:val="93C8D2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D34B33"/>
    <w:multiLevelType w:val="hybridMultilevel"/>
    <w:tmpl w:val="67A6CA6E"/>
    <w:lvl w:ilvl="0" w:tplc="DA0C84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78E62C7"/>
    <w:multiLevelType w:val="hybridMultilevel"/>
    <w:tmpl w:val="DB96A1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80690F"/>
    <w:multiLevelType w:val="hybridMultilevel"/>
    <w:tmpl w:val="6B249D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96171C"/>
    <w:multiLevelType w:val="singleLevel"/>
    <w:tmpl w:val="A4A6137C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>
    <w:nsid w:val="1EDC1AC9"/>
    <w:multiLevelType w:val="singleLevel"/>
    <w:tmpl w:val="428E8EDE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>
    <w:nsid w:val="1FFB0C50"/>
    <w:multiLevelType w:val="hybridMultilevel"/>
    <w:tmpl w:val="5150E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155AC"/>
    <w:multiLevelType w:val="hybridMultilevel"/>
    <w:tmpl w:val="BD0E70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C17B09"/>
    <w:multiLevelType w:val="singleLevel"/>
    <w:tmpl w:val="428E8EDE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>
    <w:nsid w:val="28533984"/>
    <w:multiLevelType w:val="hybridMultilevel"/>
    <w:tmpl w:val="BF2EC7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5E126C"/>
    <w:multiLevelType w:val="hybridMultilevel"/>
    <w:tmpl w:val="74FA2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B60638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3480789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82FE1"/>
    <w:multiLevelType w:val="hybridMultilevel"/>
    <w:tmpl w:val="FA900D2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FA00EE3"/>
    <w:multiLevelType w:val="hybridMultilevel"/>
    <w:tmpl w:val="A3A456F2"/>
    <w:lvl w:ilvl="0" w:tplc="DA0C84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1FF1F3E"/>
    <w:multiLevelType w:val="hybridMultilevel"/>
    <w:tmpl w:val="9B9894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A719EB"/>
    <w:multiLevelType w:val="hybridMultilevel"/>
    <w:tmpl w:val="F2BA65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BD8537E"/>
    <w:multiLevelType w:val="hybridMultilevel"/>
    <w:tmpl w:val="7ADCE0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677629"/>
    <w:multiLevelType w:val="hybridMultilevel"/>
    <w:tmpl w:val="28604CF0"/>
    <w:lvl w:ilvl="0" w:tplc="DA0C84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AAD78C9"/>
    <w:multiLevelType w:val="singleLevel"/>
    <w:tmpl w:val="428E8EDE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>
    <w:nsid w:val="5CC66ECA"/>
    <w:multiLevelType w:val="singleLevel"/>
    <w:tmpl w:val="428E8EDE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4">
    <w:nsid w:val="626C12FB"/>
    <w:multiLevelType w:val="singleLevel"/>
    <w:tmpl w:val="428E8EDE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5">
    <w:nsid w:val="657577CE"/>
    <w:multiLevelType w:val="hybridMultilevel"/>
    <w:tmpl w:val="B566BF1A"/>
    <w:lvl w:ilvl="0" w:tplc="DA0C84A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69744657"/>
    <w:multiLevelType w:val="hybridMultilevel"/>
    <w:tmpl w:val="031E075A"/>
    <w:lvl w:ilvl="0" w:tplc="676C0C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1F76EA"/>
    <w:multiLevelType w:val="hybridMultilevel"/>
    <w:tmpl w:val="E03AA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6777E5"/>
    <w:multiLevelType w:val="hybridMultilevel"/>
    <w:tmpl w:val="5358D1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22"/>
  </w:num>
  <w:num w:numId="3">
    <w:abstractNumId w:val="13"/>
  </w:num>
  <w:num w:numId="4">
    <w:abstractNumId w:val="9"/>
  </w:num>
  <w:num w:numId="5">
    <w:abstractNumId w:val="23"/>
  </w:num>
  <w:num w:numId="6">
    <w:abstractNumId w:val="10"/>
  </w:num>
  <w:num w:numId="7">
    <w:abstractNumId w:val="21"/>
  </w:num>
  <w:num w:numId="8">
    <w:abstractNumId w:val="25"/>
  </w:num>
  <w:num w:numId="9">
    <w:abstractNumId w:val="12"/>
  </w:num>
  <w:num w:numId="10">
    <w:abstractNumId w:val="5"/>
  </w:num>
  <w:num w:numId="11">
    <w:abstractNumId w:val="16"/>
  </w:num>
  <w:num w:numId="12">
    <w:abstractNumId w:val="18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7"/>
  </w:num>
  <w:num w:numId="18">
    <w:abstractNumId w:val="20"/>
  </w:num>
  <w:num w:numId="19">
    <w:abstractNumId w:val="15"/>
  </w:num>
  <w:num w:numId="20">
    <w:abstractNumId w:val="28"/>
  </w:num>
  <w:num w:numId="21">
    <w:abstractNumId w:val="27"/>
  </w:num>
  <w:num w:numId="22">
    <w:abstractNumId w:val="8"/>
  </w:num>
  <w:num w:numId="23">
    <w:abstractNumId w:val="19"/>
  </w:num>
  <w:num w:numId="24">
    <w:abstractNumId w:val="26"/>
  </w:num>
  <w:num w:numId="25">
    <w:abstractNumId w:val="11"/>
  </w:num>
  <w:num w:numId="26">
    <w:abstractNumId w:val="1"/>
  </w:num>
  <w:num w:numId="27">
    <w:abstractNumId w:val="2"/>
  </w:num>
  <w:num w:numId="28">
    <w:abstractNumId w:val="3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775F7"/>
    <w:rsid w:val="00067D15"/>
    <w:rsid w:val="000E50CF"/>
    <w:rsid w:val="001B5FA1"/>
    <w:rsid w:val="00250ACF"/>
    <w:rsid w:val="00266C7C"/>
    <w:rsid w:val="00275873"/>
    <w:rsid w:val="002C6CF3"/>
    <w:rsid w:val="0039578D"/>
    <w:rsid w:val="003C737C"/>
    <w:rsid w:val="0041152A"/>
    <w:rsid w:val="005264BE"/>
    <w:rsid w:val="00544ED7"/>
    <w:rsid w:val="005453BD"/>
    <w:rsid w:val="006666B1"/>
    <w:rsid w:val="006A062D"/>
    <w:rsid w:val="00810DA8"/>
    <w:rsid w:val="00847B4E"/>
    <w:rsid w:val="008E4380"/>
    <w:rsid w:val="009B728F"/>
    <w:rsid w:val="00AF4137"/>
    <w:rsid w:val="00B078DE"/>
    <w:rsid w:val="00BB63CC"/>
    <w:rsid w:val="00BD12E1"/>
    <w:rsid w:val="00C26A38"/>
    <w:rsid w:val="00C56BF5"/>
    <w:rsid w:val="00C775F7"/>
    <w:rsid w:val="00C92DAD"/>
    <w:rsid w:val="00D33B93"/>
    <w:rsid w:val="00E46523"/>
    <w:rsid w:val="00EC62A8"/>
    <w:rsid w:val="00ED04F0"/>
    <w:rsid w:val="00F03DAC"/>
    <w:rsid w:val="00F47375"/>
    <w:rsid w:val="00FC1A21"/>
    <w:rsid w:val="00FC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FA1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p1,Preambuła,CP-UC,CP-Punkty,Bullet List,List - bullets,Equipment,Bullet 1,List Paragraph Char Char,b1,Figure_name,Numbered Indented Text,List Paragraph11,Ref,Use Case List Paragraph Char,List_TIS,List Paragraph1 Char Char,L1"/>
    <w:basedOn w:val="Normalny"/>
    <w:link w:val="AkapitzlistZnak"/>
    <w:uiPriority w:val="99"/>
    <w:qFormat/>
    <w:rsid w:val="00067D15"/>
    <w:pPr>
      <w:ind w:left="720"/>
      <w:contextualSpacing/>
    </w:pPr>
  </w:style>
  <w:style w:type="character" w:customStyle="1" w:styleId="AkapitzlistZnak">
    <w:name w:val="Akapit z listą Znak"/>
    <w:aliases w:val="CW_Lista Znak,lp1 Znak,Preambuła Znak,CP-UC Znak,CP-Punkty Znak,Bullet List Znak,List - bullets Znak,Equipment Znak,Bullet 1 Znak,List Paragraph Char Char Znak,b1 Znak,Figure_name Znak,Numbered Indented Text Znak,Ref Znak,L1 Znak"/>
    <w:link w:val="Akapitzlist"/>
    <w:uiPriority w:val="99"/>
    <w:qFormat/>
    <w:locked/>
    <w:rsid w:val="00544ED7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1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D4AB4-95AE-4977-B1F2-6AF2A0AD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2924</Words>
  <Characters>17547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a.rozenfeld</cp:lastModifiedBy>
  <cp:revision>6</cp:revision>
  <dcterms:created xsi:type="dcterms:W3CDTF">2022-04-04T06:02:00Z</dcterms:created>
  <dcterms:modified xsi:type="dcterms:W3CDTF">2022-04-04T07:57:00Z</dcterms:modified>
</cp:coreProperties>
</file>